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19" w:rsidRDefault="00863119" w:rsidP="00863119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863119" w:rsidRDefault="00863119" w:rsidP="00863119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19" w:rsidRDefault="00863119" w:rsidP="00863119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863119" w:rsidP="00863119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F561A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23A01" w:rsidRDefault="00863119" w:rsidP="00863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3B7F7A">
        <w:rPr>
          <w:rFonts w:ascii="Times New Roman" w:hAnsi="Times New Roman" w:cs="Times New Roman"/>
          <w:b/>
          <w:sz w:val="28"/>
          <w:szCs w:val="28"/>
        </w:rPr>
        <w:t>Директор МКОУ «</w:t>
      </w:r>
      <w:r w:rsidR="00F561A1">
        <w:rPr>
          <w:rFonts w:ascii="Times New Roman" w:hAnsi="Times New Roman" w:cs="Times New Roman"/>
          <w:b/>
          <w:sz w:val="28"/>
          <w:szCs w:val="28"/>
        </w:rPr>
        <w:t>ШСОШ»</w:t>
      </w:r>
    </w:p>
    <w:p w:rsidR="00F23A01" w:rsidRDefault="00863119" w:rsidP="00863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3B7F7A">
        <w:rPr>
          <w:rFonts w:ascii="Times New Roman" w:hAnsi="Times New Roman" w:cs="Times New Roman"/>
          <w:b/>
          <w:sz w:val="28"/>
          <w:szCs w:val="28"/>
        </w:rPr>
        <w:t>____________</w:t>
      </w:r>
      <w:r w:rsidR="00F561A1">
        <w:rPr>
          <w:rFonts w:ascii="Times New Roman" w:hAnsi="Times New Roman" w:cs="Times New Roman"/>
          <w:b/>
          <w:sz w:val="28"/>
          <w:szCs w:val="28"/>
        </w:rPr>
        <w:t>Газимагомедов</w:t>
      </w:r>
      <w:proofErr w:type="spellEnd"/>
      <w:r w:rsidR="00F561A1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F23A01" w:rsidRPr="003B7F7A" w:rsidRDefault="00863119" w:rsidP="00863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561A1">
        <w:rPr>
          <w:rFonts w:ascii="Times New Roman" w:hAnsi="Times New Roman" w:cs="Times New Roman"/>
          <w:b/>
          <w:sz w:val="28"/>
          <w:szCs w:val="28"/>
        </w:rPr>
        <w:t>«_</w:t>
      </w:r>
      <w:r w:rsidR="003B7F7A">
        <w:rPr>
          <w:rFonts w:ascii="Times New Roman" w:hAnsi="Times New Roman" w:cs="Times New Roman"/>
          <w:b/>
          <w:sz w:val="28"/>
          <w:szCs w:val="28"/>
        </w:rPr>
        <w:t>__</w:t>
      </w:r>
      <w:r w:rsidR="00F561A1">
        <w:rPr>
          <w:rFonts w:ascii="Times New Roman" w:hAnsi="Times New Roman" w:cs="Times New Roman"/>
          <w:b/>
          <w:sz w:val="28"/>
          <w:szCs w:val="28"/>
        </w:rPr>
        <w:t>»__</w:t>
      </w:r>
      <w:r w:rsidR="003B7F7A" w:rsidRPr="003B7F7A">
        <w:rPr>
          <w:rFonts w:ascii="Times New Roman" w:hAnsi="Times New Roman" w:cs="Times New Roman"/>
          <w:b/>
          <w:sz w:val="28"/>
          <w:szCs w:val="28"/>
        </w:rPr>
        <w:t>____2021 г.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BD293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93B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BC1AAF" w:rsidRPr="00BD293B" w:rsidRDefault="00BC1AAF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93B">
        <w:rPr>
          <w:rFonts w:ascii="Times New Roman" w:hAnsi="Times New Roman" w:cs="Times New Roman"/>
          <w:b/>
          <w:sz w:val="40"/>
          <w:szCs w:val="40"/>
        </w:rPr>
        <w:t>МУНИЦИПАЛЬНОГО КАЗЕННОГО</w:t>
      </w:r>
    </w:p>
    <w:p w:rsidR="0009556C" w:rsidRPr="00BD293B" w:rsidRDefault="0009556C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93B">
        <w:rPr>
          <w:rFonts w:ascii="Times New Roman" w:hAnsi="Times New Roman" w:cs="Times New Roman"/>
          <w:b/>
          <w:sz w:val="40"/>
          <w:szCs w:val="40"/>
        </w:rPr>
        <w:t>ОБЩЕОБРАЗОВАТЕЛЬНОГО УЧРЕЖДЕНИЯ</w:t>
      </w:r>
    </w:p>
    <w:p w:rsidR="00F23A01" w:rsidRPr="00BD293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93B">
        <w:rPr>
          <w:rFonts w:ascii="Times New Roman" w:hAnsi="Times New Roman" w:cs="Times New Roman"/>
          <w:b/>
          <w:sz w:val="40"/>
          <w:szCs w:val="40"/>
        </w:rPr>
        <w:t>«</w:t>
      </w:r>
      <w:r w:rsidR="00F561A1" w:rsidRPr="00BD293B">
        <w:rPr>
          <w:rFonts w:ascii="Times New Roman" w:hAnsi="Times New Roman" w:cs="Times New Roman"/>
          <w:b/>
          <w:sz w:val="40"/>
          <w:szCs w:val="40"/>
        </w:rPr>
        <w:t xml:space="preserve">ШАМИЛЬКАЛИНСКАЯ </w:t>
      </w:r>
      <w:r w:rsidR="00BC1AAF" w:rsidRPr="00BD293B">
        <w:rPr>
          <w:rFonts w:ascii="Times New Roman" w:hAnsi="Times New Roman" w:cs="Times New Roman"/>
          <w:b/>
          <w:sz w:val="40"/>
          <w:szCs w:val="40"/>
        </w:rPr>
        <w:t>СРЕ</w:t>
      </w:r>
      <w:r w:rsidR="00F561A1" w:rsidRPr="00BD293B">
        <w:rPr>
          <w:rFonts w:ascii="Times New Roman" w:hAnsi="Times New Roman" w:cs="Times New Roman"/>
          <w:b/>
          <w:sz w:val="40"/>
          <w:szCs w:val="40"/>
        </w:rPr>
        <w:t>ДНЯЯ ОБЩЕОБРАЗОВАТЕЛЬНАЯ ШКОЛА</w:t>
      </w:r>
      <w:r w:rsidRPr="00BD293B">
        <w:rPr>
          <w:rFonts w:ascii="Times New Roman" w:hAnsi="Times New Roman" w:cs="Times New Roman"/>
          <w:b/>
          <w:sz w:val="40"/>
          <w:szCs w:val="40"/>
        </w:rPr>
        <w:t>»</w:t>
      </w:r>
    </w:p>
    <w:p w:rsidR="00F23A01" w:rsidRPr="00BD293B" w:rsidRDefault="00716AE9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93B">
        <w:rPr>
          <w:rFonts w:ascii="Times New Roman" w:hAnsi="Times New Roman" w:cs="Times New Roman"/>
          <w:b/>
          <w:sz w:val="40"/>
          <w:szCs w:val="40"/>
        </w:rPr>
        <w:t>на 202</w:t>
      </w:r>
      <w:r w:rsidR="00C31BAC" w:rsidRPr="00BD293B">
        <w:rPr>
          <w:rFonts w:ascii="Times New Roman" w:hAnsi="Times New Roman" w:cs="Times New Roman"/>
          <w:b/>
          <w:sz w:val="40"/>
          <w:szCs w:val="40"/>
        </w:rPr>
        <w:t>1</w:t>
      </w:r>
      <w:r w:rsidRPr="00BD293B">
        <w:rPr>
          <w:rFonts w:ascii="Times New Roman" w:hAnsi="Times New Roman" w:cs="Times New Roman"/>
          <w:b/>
          <w:sz w:val="40"/>
          <w:szCs w:val="40"/>
        </w:rPr>
        <w:t>-202</w:t>
      </w:r>
      <w:r w:rsidR="00E809E0" w:rsidRPr="00BD293B">
        <w:rPr>
          <w:rFonts w:ascii="Times New Roman" w:hAnsi="Times New Roman" w:cs="Times New Roman"/>
          <w:b/>
          <w:sz w:val="40"/>
          <w:szCs w:val="40"/>
        </w:rPr>
        <w:t>5</w:t>
      </w:r>
      <w:r w:rsidR="00F23A01" w:rsidRPr="00BD293B">
        <w:rPr>
          <w:rFonts w:ascii="Times New Roman" w:hAnsi="Times New Roman" w:cs="Times New Roman"/>
          <w:b/>
          <w:sz w:val="40"/>
          <w:szCs w:val="40"/>
        </w:rPr>
        <w:t xml:space="preserve"> учебный год </w:t>
      </w:r>
    </w:p>
    <w:p w:rsidR="00F23A01" w:rsidRPr="00BD293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BD293B" w:rsidRDefault="00F23A01" w:rsidP="0047718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7623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7623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762321" w:rsidP="00762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амилькала</w:t>
      </w:r>
      <w:proofErr w:type="spellEnd"/>
    </w:p>
    <w:p w:rsidR="00E809E0" w:rsidRDefault="00762321" w:rsidP="00762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BC1AAF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Pr="00884B92">
        <w:rPr>
          <w:rFonts w:ascii="Times New Roman" w:hAnsi="Times New Roman" w:cs="Times New Roman"/>
          <w:b/>
          <w:sz w:val="28"/>
          <w:szCs w:val="28"/>
        </w:rPr>
        <w:t>«</w:t>
      </w:r>
      <w:r w:rsidR="00F561A1">
        <w:rPr>
          <w:rFonts w:ascii="Times New Roman" w:hAnsi="Times New Roman" w:cs="Times New Roman"/>
          <w:b/>
          <w:sz w:val="28"/>
          <w:szCs w:val="28"/>
        </w:rPr>
        <w:t>ШСОШ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C1AAF">
        <w:rPr>
          <w:rFonts w:ascii="Times New Roman" w:hAnsi="Times New Roman" w:cs="Times New Roman"/>
          <w:sz w:val="28"/>
          <w:szCs w:val="28"/>
        </w:rPr>
        <w:t>………………</w:t>
      </w:r>
      <w:r w:rsidR="008E02FE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1A35A8">
        <w:rPr>
          <w:rFonts w:ascii="Times New Roman" w:hAnsi="Times New Roman" w:cs="Times New Roman"/>
          <w:sz w:val="28"/>
          <w:szCs w:val="28"/>
        </w:rPr>
        <w:t>6</w:t>
      </w:r>
    </w:p>
    <w:p w:rsidR="001A35A8" w:rsidRPr="001A35A8" w:rsidRDefault="0009556C" w:rsidP="001A35A8">
      <w:pPr>
        <w:pStyle w:val="af2"/>
        <w:rPr>
          <w:rFonts w:eastAsia="Batang"/>
          <w:kern w:val="2"/>
          <w:sz w:val="28"/>
          <w:szCs w:val="28"/>
        </w:rPr>
      </w:pPr>
      <w:r w:rsidRPr="00884B92">
        <w:rPr>
          <w:b/>
          <w:sz w:val="28"/>
          <w:szCs w:val="28"/>
        </w:rPr>
        <w:t xml:space="preserve">2. Цель и задачи воспитания </w:t>
      </w:r>
      <w:r w:rsidR="001A35A8">
        <w:rPr>
          <w:sz w:val="28"/>
          <w:szCs w:val="28"/>
        </w:rPr>
        <w:t>…………………………………………………8</w:t>
      </w:r>
      <w:r>
        <w:rPr>
          <w:b/>
          <w:sz w:val="28"/>
          <w:szCs w:val="28"/>
        </w:rPr>
        <w:br/>
      </w:r>
      <w:r w:rsidRPr="00884B92">
        <w:rPr>
          <w:b/>
          <w:sz w:val="28"/>
          <w:szCs w:val="28"/>
        </w:rPr>
        <w:t>3. Виды, формы и содержа</w:t>
      </w:r>
      <w:r>
        <w:rPr>
          <w:b/>
          <w:sz w:val="28"/>
          <w:szCs w:val="28"/>
        </w:rPr>
        <w:t xml:space="preserve">ние деятельности </w:t>
      </w:r>
      <w:r w:rsidR="00BC1AAF">
        <w:rPr>
          <w:sz w:val="28"/>
          <w:szCs w:val="28"/>
        </w:rPr>
        <w:t>……………………………</w:t>
      </w:r>
      <w:r w:rsidR="00E33B09">
        <w:rPr>
          <w:sz w:val="28"/>
          <w:szCs w:val="28"/>
        </w:rPr>
        <w:t>...</w:t>
      </w:r>
      <w:r w:rsidR="00061190">
        <w:rPr>
          <w:sz w:val="28"/>
          <w:szCs w:val="28"/>
        </w:rPr>
        <w:t>1</w:t>
      </w:r>
      <w:r w:rsidR="001A35A8">
        <w:rPr>
          <w:sz w:val="28"/>
          <w:szCs w:val="28"/>
        </w:rPr>
        <w:t>3</w:t>
      </w:r>
      <w:r>
        <w:rPr>
          <w:b/>
          <w:sz w:val="28"/>
          <w:szCs w:val="28"/>
        </w:rPr>
        <w:br/>
      </w:r>
      <w:r w:rsidR="001A35A8" w:rsidRPr="001A35A8">
        <w:rPr>
          <w:b/>
          <w:sz w:val="28"/>
          <w:szCs w:val="28"/>
        </w:rPr>
        <w:t>3</w:t>
      </w:r>
      <w:r w:rsidR="00F2234D" w:rsidRPr="001A35A8">
        <w:rPr>
          <w:b/>
          <w:sz w:val="28"/>
          <w:szCs w:val="28"/>
        </w:rPr>
        <w:t>.1. Инвариантные мод</w:t>
      </w:r>
      <w:r w:rsidR="001A35A8">
        <w:rPr>
          <w:b/>
          <w:sz w:val="28"/>
          <w:szCs w:val="28"/>
        </w:rPr>
        <w:t>ули……………………………………………………</w:t>
      </w:r>
      <w:r w:rsidR="00F2234D" w:rsidRPr="001A35A8">
        <w:rPr>
          <w:sz w:val="28"/>
          <w:szCs w:val="28"/>
        </w:rPr>
        <w:t>13</w:t>
      </w:r>
      <w:r w:rsidR="00F2234D">
        <w:rPr>
          <w:b/>
          <w:sz w:val="28"/>
          <w:szCs w:val="28"/>
        </w:rPr>
        <w:br/>
      </w:r>
      <w:r w:rsidR="00F2234D" w:rsidRPr="00DF775A">
        <w:rPr>
          <w:sz w:val="28"/>
          <w:szCs w:val="28"/>
        </w:rPr>
        <w:t>3.1.1. Модуль «Классное руководство»</w:t>
      </w:r>
      <w:r w:rsidR="00F2234D">
        <w:rPr>
          <w:sz w:val="28"/>
          <w:szCs w:val="28"/>
        </w:rPr>
        <w:t xml:space="preserve"> ……………………………………… 1</w:t>
      </w:r>
      <w:r w:rsidR="001A35A8">
        <w:rPr>
          <w:sz w:val="28"/>
          <w:szCs w:val="28"/>
        </w:rPr>
        <w:t>3</w:t>
      </w:r>
      <w:r w:rsidR="00F2234D">
        <w:rPr>
          <w:b/>
          <w:sz w:val="28"/>
          <w:szCs w:val="28"/>
        </w:rPr>
        <w:br/>
      </w:r>
      <w:r w:rsidR="00F2234D" w:rsidRPr="00DF775A">
        <w:rPr>
          <w:sz w:val="28"/>
          <w:szCs w:val="28"/>
        </w:rPr>
        <w:t>3.1.2. Модуль «Школьный урок»………………………………</w:t>
      </w:r>
      <w:r w:rsidR="00F2234D">
        <w:rPr>
          <w:sz w:val="28"/>
          <w:szCs w:val="28"/>
        </w:rPr>
        <w:t>……………… 15</w:t>
      </w:r>
      <w:r w:rsidR="00F2234D">
        <w:rPr>
          <w:b/>
          <w:sz w:val="28"/>
          <w:szCs w:val="28"/>
        </w:rPr>
        <w:br/>
      </w:r>
      <w:r w:rsidR="00F2234D" w:rsidRPr="00DF775A">
        <w:rPr>
          <w:sz w:val="28"/>
          <w:szCs w:val="28"/>
        </w:rPr>
        <w:t>3.1.3. Модуль «Курсы внеуроч</w:t>
      </w:r>
      <w:r w:rsidR="00F2234D">
        <w:rPr>
          <w:sz w:val="28"/>
          <w:szCs w:val="28"/>
        </w:rPr>
        <w:t>ной деятельности»…………………………… 1</w:t>
      </w:r>
      <w:r w:rsidR="00345907">
        <w:rPr>
          <w:sz w:val="28"/>
          <w:szCs w:val="28"/>
        </w:rPr>
        <w:t>7</w:t>
      </w:r>
      <w:r w:rsidR="00F2234D">
        <w:rPr>
          <w:b/>
          <w:sz w:val="28"/>
          <w:szCs w:val="28"/>
        </w:rPr>
        <w:br/>
      </w:r>
      <w:r w:rsidR="00F2234D" w:rsidRPr="00DF775A">
        <w:rPr>
          <w:sz w:val="28"/>
          <w:szCs w:val="28"/>
        </w:rPr>
        <w:t>3.1.4. Модуль «Самоуправл</w:t>
      </w:r>
      <w:r w:rsidR="001A35A8">
        <w:rPr>
          <w:sz w:val="28"/>
          <w:szCs w:val="28"/>
        </w:rPr>
        <w:t>ение»………………………………………………</w:t>
      </w:r>
      <w:r w:rsidR="00345907">
        <w:rPr>
          <w:sz w:val="28"/>
          <w:szCs w:val="28"/>
        </w:rPr>
        <w:t>21</w:t>
      </w:r>
      <w:r w:rsidR="00F2234D">
        <w:rPr>
          <w:b/>
          <w:sz w:val="28"/>
          <w:szCs w:val="28"/>
        </w:rPr>
        <w:br/>
      </w:r>
      <w:r w:rsidR="00F2234D" w:rsidRPr="00DF775A">
        <w:rPr>
          <w:sz w:val="28"/>
          <w:szCs w:val="28"/>
        </w:rPr>
        <w:t>3.1.5. Модуль «Профорие</w:t>
      </w:r>
      <w:r w:rsidR="00F2234D">
        <w:rPr>
          <w:sz w:val="28"/>
          <w:szCs w:val="28"/>
        </w:rPr>
        <w:t>нтация»……………………………………………</w:t>
      </w:r>
      <w:r w:rsidR="00F561A1">
        <w:rPr>
          <w:sz w:val="28"/>
          <w:szCs w:val="28"/>
        </w:rPr>
        <w:t>…</w:t>
      </w:r>
      <w:r w:rsidR="00345907">
        <w:rPr>
          <w:sz w:val="28"/>
          <w:szCs w:val="28"/>
        </w:rPr>
        <w:t>22</w:t>
      </w:r>
      <w:r w:rsidR="00F2234D">
        <w:rPr>
          <w:sz w:val="28"/>
          <w:szCs w:val="28"/>
        </w:rPr>
        <w:br/>
      </w:r>
      <w:r w:rsidR="00F2234D" w:rsidRPr="00DF775A">
        <w:rPr>
          <w:sz w:val="28"/>
          <w:szCs w:val="28"/>
        </w:rPr>
        <w:t>3.1.6. Модуль «Работа с родителями (законными предста</w:t>
      </w:r>
      <w:r w:rsidR="00F2234D">
        <w:rPr>
          <w:sz w:val="28"/>
          <w:szCs w:val="28"/>
        </w:rPr>
        <w:t xml:space="preserve">вителями) </w:t>
      </w:r>
      <w:proofErr w:type="gramStart"/>
      <w:r w:rsidR="00F2234D">
        <w:rPr>
          <w:sz w:val="28"/>
          <w:szCs w:val="28"/>
        </w:rPr>
        <w:t>обучающихся</w:t>
      </w:r>
      <w:proofErr w:type="gramEnd"/>
      <w:r w:rsidR="00F2234D">
        <w:rPr>
          <w:sz w:val="28"/>
          <w:szCs w:val="28"/>
        </w:rPr>
        <w:t>»....................................................................................................... 2</w:t>
      </w:r>
      <w:r w:rsidR="00345907">
        <w:rPr>
          <w:sz w:val="28"/>
          <w:szCs w:val="28"/>
        </w:rPr>
        <w:t>4</w:t>
      </w:r>
      <w:r w:rsidR="00F2234D">
        <w:rPr>
          <w:sz w:val="28"/>
          <w:szCs w:val="28"/>
        </w:rPr>
        <w:br/>
      </w:r>
      <w:r w:rsidR="00F2234D" w:rsidRPr="001A35A8">
        <w:rPr>
          <w:b/>
          <w:sz w:val="28"/>
          <w:szCs w:val="28"/>
        </w:rPr>
        <w:t>3.2. Вариативные м</w:t>
      </w:r>
      <w:r w:rsidR="00F561A1" w:rsidRPr="001A35A8">
        <w:rPr>
          <w:b/>
          <w:sz w:val="28"/>
          <w:szCs w:val="28"/>
        </w:rPr>
        <w:t>одули………………………………………………………</w:t>
      </w:r>
      <w:r w:rsidR="00F2234D">
        <w:rPr>
          <w:sz w:val="28"/>
          <w:szCs w:val="28"/>
        </w:rPr>
        <w:t>2</w:t>
      </w:r>
      <w:r w:rsidR="00345907">
        <w:rPr>
          <w:sz w:val="28"/>
          <w:szCs w:val="28"/>
        </w:rPr>
        <w:t>5</w:t>
      </w:r>
      <w:r w:rsidR="00F2234D">
        <w:rPr>
          <w:b/>
          <w:sz w:val="28"/>
          <w:szCs w:val="28"/>
        </w:rPr>
        <w:br/>
      </w:r>
      <w:r w:rsidR="00F2234D" w:rsidRPr="00DF775A">
        <w:rPr>
          <w:sz w:val="28"/>
          <w:szCs w:val="28"/>
        </w:rPr>
        <w:t>3.2.1. Модуль «Ключевые общешкольные дела»</w:t>
      </w:r>
      <w:r w:rsidR="00F2234D">
        <w:rPr>
          <w:sz w:val="28"/>
          <w:szCs w:val="28"/>
        </w:rPr>
        <w:t xml:space="preserve"> …………………………….</w:t>
      </w:r>
      <w:r w:rsidR="00345907">
        <w:rPr>
          <w:sz w:val="28"/>
          <w:szCs w:val="28"/>
        </w:rPr>
        <w:t>.</w:t>
      </w:r>
      <w:r w:rsidR="00F2234D">
        <w:rPr>
          <w:sz w:val="28"/>
          <w:szCs w:val="28"/>
        </w:rPr>
        <w:t xml:space="preserve"> 2</w:t>
      </w:r>
      <w:r w:rsidR="00345907">
        <w:rPr>
          <w:sz w:val="28"/>
          <w:szCs w:val="28"/>
        </w:rPr>
        <w:t>5</w:t>
      </w:r>
      <w:r w:rsidR="00F2234D">
        <w:rPr>
          <w:b/>
          <w:sz w:val="28"/>
          <w:szCs w:val="28"/>
        </w:rPr>
        <w:br/>
      </w:r>
      <w:r w:rsidR="001A35A8" w:rsidRPr="001A35A8">
        <w:rPr>
          <w:rFonts w:eastAsia="Calibri"/>
          <w:sz w:val="28"/>
          <w:szCs w:val="28"/>
        </w:rPr>
        <w:t xml:space="preserve">3.2.2. </w:t>
      </w:r>
      <w:r w:rsidR="001A35A8" w:rsidRPr="001A35A8">
        <w:rPr>
          <w:rFonts w:eastAsia="Batang"/>
          <w:kern w:val="2"/>
          <w:sz w:val="28"/>
          <w:szCs w:val="28"/>
        </w:rPr>
        <w:t>Модуль «Экскурсии, походы»</w:t>
      </w:r>
      <w:r w:rsidR="001A35A8">
        <w:rPr>
          <w:rFonts w:eastAsia="Batang"/>
          <w:kern w:val="2"/>
          <w:sz w:val="28"/>
          <w:szCs w:val="28"/>
        </w:rPr>
        <w:t>…………………………………………….2</w:t>
      </w:r>
      <w:r w:rsidR="00345907">
        <w:rPr>
          <w:rFonts w:eastAsia="Batang"/>
          <w:kern w:val="2"/>
          <w:sz w:val="28"/>
          <w:szCs w:val="28"/>
        </w:rPr>
        <w:t>7</w:t>
      </w:r>
    </w:p>
    <w:p w:rsidR="00BD293B" w:rsidRPr="00762321" w:rsidRDefault="00F2234D" w:rsidP="00762321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A35A8">
        <w:rPr>
          <w:rFonts w:ascii="Times New Roman" w:hAnsi="Times New Roman" w:cs="Times New Roman"/>
          <w:sz w:val="28"/>
          <w:szCs w:val="28"/>
        </w:rPr>
        <w:t>3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="00765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59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62321" w:rsidRPr="00762321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="00762321" w:rsidRPr="00762321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 (мониторинг</w:t>
      </w:r>
      <w:r w:rsidR="00762321" w:rsidRPr="00762321">
        <w:rPr>
          <w:rFonts w:ascii="Times New Roman" w:hAnsi="Times New Roman" w:cs="Times New Roman"/>
          <w:b/>
          <w:sz w:val="24"/>
          <w:szCs w:val="28"/>
        </w:rPr>
        <w:t>)</w:t>
      </w:r>
      <w:r w:rsidR="00762321">
        <w:rPr>
          <w:rFonts w:ascii="Times New Roman" w:hAnsi="Times New Roman" w:cs="Times New Roman"/>
          <w:b/>
          <w:sz w:val="24"/>
          <w:szCs w:val="28"/>
        </w:rPr>
        <w:t>…………………………………………………………………………………</w:t>
      </w:r>
      <w:r w:rsidR="00762321" w:rsidRPr="00762321">
        <w:rPr>
          <w:rFonts w:ascii="Times New Roman" w:hAnsi="Times New Roman" w:cs="Times New Roman"/>
          <w:sz w:val="28"/>
          <w:szCs w:val="28"/>
        </w:rPr>
        <w:t>30</w:t>
      </w:r>
    </w:p>
    <w:p w:rsidR="002F359F" w:rsidRDefault="002200BC" w:rsidP="00FE43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</w:t>
      </w:r>
      <w:proofErr w:type="gramStart"/>
      <w:r w:rsidR="00AD23CD" w:rsidRPr="00B227AD">
        <w:rPr>
          <w:rFonts w:ascii="Times New Roman" w:hAnsi="Times New Roman" w:cs="Times New Roman"/>
          <w:sz w:val="28"/>
          <w:szCs w:val="28"/>
        </w:rPr>
        <w:t>я</w:t>
      </w:r>
      <w:r w:rsidR="00B73887" w:rsidRPr="00B227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3887" w:rsidRPr="00B227AD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 w:rsidR="0009556C"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</w:t>
      </w:r>
      <w:r w:rsidR="008E02FE">
        <w:rPr>
          <w:rFonts w:ascii="Times New Roman" w:hAnsi="Times New Roman" w:cs="Times New Roman"/>
          <w:sz w:val="28"/>
          <w:szCs w:val="28"/>
        </w:rPr>
        <w:t>……………….</w:t>
      </w:r>
      <w:r w:rsidR="00B73887">
        <w:rPr>
          <w:rFonts w:ascii="Times New Roman" w:hAnsi="Times New Roman" w:cs="Times New Roman"/>
          <w:sz w:val="28"/>
          <w:szCs w:val="28"/>
        </w:rPr>
        <w:t xml:space="preserve"> 3</w:t>
      </w:r>
      <w:r w:rsidR="00762321">
        <w:rPr>
          <w:rFonts w:ascii="Times New Roman" w:hAnsi="Times New Roman" w:cs="Times New Roman"/>
          <w:sz w:val="28"/>
          <w:szCs w:val="28"/>
        </w:rPr>
        <w:t>2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</w:t>
      </w:r>
      <w:r w:rsidR="00765AF5">
        <w:rPr>
          <w:rFonts w:ascii="Times New Roman" w:hAnsi="Times New Roman" w:cs="Times New Roman"/>
          <w:sz w:val="28"/>
          <w:szCs w:val="28"/>
        </w:rPr>
        <w:t>…………...</w:t>
      </w:r>
      <w:r w:rsidR="008E02FE">
        <w:rPr>
          <w:rFonts w:ascii="Times New Roman" w:hAnsi="Times New Roman" w:cs="Times New Roman"/>
          <w:sz w:val="28"/>
          <w:szCs w:val="28"/>
        </w:rPr>
        <w:t>....48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BC1AAF">
        <w:rPr>
          <w:rFonts w:ascii="Times New Roman" w:hAnsi="Times New Roman" w:cs="Times New Roman"/>
          <w:sz w:val="28"/>
          <w:szCs w:val="28"/>
        </w:rPr>
        <w:t>....………...</w:t>
      </w:r>
      <w:r w:rsidR="00765AF5">
        <w:rPr>
          <w:rFonts w:ascii="Times New Roman" w:hAnsi="Times New Roman" w:cs="Times New Roman"/>
          <w:sz w:val="28"/>
          <w:szCs w:val="28"/>
        </w:rPr>
        <w:t>...............</w:t>
      </w:r>
      <w:r w:rsidR="008E02FE">
        <w:rPr>
          <w:rFonts w:ascii="Times New Roman" w:hAnsi="Times New Roman" w:cs="Times New Roman"/>
          <w:sz w:val="28"/>
          <w:szCs w:val="28"/>
        </w:rPr>
        <w:t>....</w:t>
      </w:r>
      <w:r w:rsidR="006A0AE2">
        <w:rPr>
          <w:rFonts w:ascii="Times New Roman" w:hAnsi="Times New Roman" w:cs="Times New Roman"/>
          <w:sz w:val="28"/>
          <w:szCs w:val="28"/>
        </w:rPr>
        <w:t xml:space="preserve"> </w:t>
      </w:r>
      <w:r w:rsidR="008E02FE">
        <w:rPr>
          <w:rFonts w:ascii="Times New Roman" w:hAnsi="Times New Roman" w:cs="Times New Roman"/>
          <w:sz w:val="28"/>
          <w:szCs w:val="28"/>
        </w:rPr>
        <w:t>71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AF" w:rsidRDefault="00BC1AAF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364" w:rsidRDefault="00FE4364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364" w:rsidRDefault="00FE4364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1A1" w:rsidRDefault="00F561A1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1A1" w:rsidRDefault="00F561A1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5A8" w:rsidRPr="00AF41C4" w:rsidRDefault="001A35A8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F561A1">
        <w:rPr>
          <w:rFonts w:ascii="Times New Roman" w:hAnsi="Times New Roman" w:cs="Times New Roman"/>
          <w:sz w:val="28"/>
          <w:szCs w:val="28"/>
        </w:rPr>
        <w:t>МКОУ «ШСОШ</w:t>
      </w:r>
      <w:r w:rsidR="00BC1AAF" w:rsidRPr="00BC1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содержательно-деятельностные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gramStart"/>
      <w:r w:rsidRPr="00E809E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«Стратегия развития воспитания в Российской Федерации на</w:t>
      </w:r>
      <w:proofErr w:type="gramEnd"/>
      <w:r w:rsidRPr="00E809E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период до 2025 года».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Общеобязательные нормы (правила) в части обеспечения воспитательного процесса в образовательных организациях закрепляют: 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 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Семейный кодекс Российской Федерации; 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29 декабря 2012 г. № 273-ФЗ «Об образовании в Российской Федерации»; 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Федеральный закон от 24 июля 1998 г. № 124-ФЗ «Об основных гарантиях прав ребёнка в Российской Федерации»; 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Федеральный закон от 24 июня 1999 г. № 120-ФЗ «Об основах системы профилактики безнадзорности и правонарушений несовершеннолетних»; 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Федеральный закон от 29 декабря 2010 г. № 436-ФЗ «О защите детей от информации, причиняющей вред их здоровью и развитию»; 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Указ Президента Российской Федерации от 7 мая 2018 г. 2018 года № 204 «О национальных целях и стратегических задачах развития Российской Федерации на период до 2024 года»; 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 </w:t>
      </w:r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</w:t>
      </w:r>
      <w:proofErr w:type="spellStart"/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 № 1897 «Об утверждении федерального государственного образовательного стандарта основного общего образования», от 17 мая 2012 г. № 413 «Об утверждении федерального государственного образовательного стандарта среднего общего образования»; </w:t>
      </w:r>
      <w:proofErr w:type="gramEnd"/>
    </w:p>
    <w:p w:rsidR="00E809E0" w:rsidRPr="00E809E0" w:rsidRDefault="00E809E0" w:rsidP="00E80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Приказ </w:t>
      </w:r>
      <w:proofErr w:type="spellStart"/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8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 </w:t>
      </w:r>
    </w:p>
    <w:p w:rsidR="0047718A" w:rsidRPr="00BC1AAF" w:rsidRDefault="00E809E0" w:rsidP="00E80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C1AAF" w:rsidRPr="00BC1AAF">
        <w:rPr>
          <w:rFonts w:ascii="Times New Roman" w:hAnsi="Times New Roman" w:cs="Times New Roman"/>
          <w:sz w:val="28"/>
          <w:szCs w:val="28"/>
        </w:rPr>
        <w:t>МКОУ 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C1AAF" w:rsidRPr="00BC1AAF">
        <w:rPr>
          <w:rFonts w:ascii="Times New Roman" w:hAnsi="Times New Roman" w:cs="Times New Roman"/>
          <w:sz w:val="28"/>
          <w:szCs w:val="28"/>
        </w:rPr>
        <w:t>СОШ»</w:t>
      </w:r>
    </w:p>
    <w:p w:rsidR="00056F8C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центре рабочей программы воспитания находится личностное </w:t>
      </w:r>
      <w:proofErr w:type="spellStart"/>
      <w:r w:rsidRPr="0047718A">
        <w:rPr>
          <w:rFonts w:ascii="Times New Roman" w:hAnsi="Times New Roman" w:cs="Times New Roman"/>
          <w:sz w:val="28"/>
          <w:szCs w:val="28"/>
        </w:rPr>
        <w:t>развитиеобучающихся</w:t>
      </w:r>
      <w:proofErr w:type="spellEnd"/>
      <w:r w:rsidRPr="0047718A">
        <w:rPr>
          <w:rFonts w:ascii="Times New Roman" w:hAnsi="Times New Roman" w:cs="Times New Roman"/>
          <w:sz w:val="28"/>
          <w:szCs w:val="28"/>
        </w:rPr>
        <w:t>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 xml:space="preserve">России и мира. Таким образом, одним из результатов реализации программы </w:t>
      </w:r>
      <w:proofErr w:type="spellStart"/>
      <w:r w:rsidRPr="0047718A">
        <w:rPr>
          <w:rFonts w:ascii="Times New Roman" w:hAnsi="Times New Roman" w:cs="Times New Roman"/>
          <w:sz w:val="28"/>
          <w:szCs w:val="28"/>
        </w:rPr>
        <w:t>станетприобщение</w:t>
      </w:r>
      <w:proofErr w:type="spellEnd"/>
      <w:r w:rsidRPr="0047718A">
        <w:rPr>
          <w:rFonts w:ascii="Times New Roman" w:hAnsi="Times New Roman" w:cs="Times New Roman"/>
          <w:sz w:val="28"/>
          <w:szCs w:val="28"/>
        </w:rPr>
        <w:t xml:space="preserve">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>хся к саморазвитию, мот</w:t>
      </w:r>
      <w:r w:rsidR="005026EF">
        <w:rPr>
          <w:rFonts w:ascii="Times New Roman" w:hAnsi="Times New Roman" w:cs="Times New Roman"/>
          <w:sz w:val="28"/>
          <w:szCs w:val="28"/>
        </w:rPr>
        <w:t>ивации</w:t>
      </w:r>
      <w:r w:rsidR="007F3D67">
        <w:rPr>
          <w:rFonts w:ascii="Times New Roman" w:hAnsi="Times New Roman" w:cs="Times New Roman"/>
          <w:sz w:val="28"/>
          <w:szCs w:val="28"/>
        </w:rPr>
        <w:t xml:space="preserve">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  <w:proofErr w:type="gramEnd"/>
    </w:p>
    <w:p w:rsidR="00FE4364" w:rsidRPr="00BC1AAF" w:rsidRDefault="0047718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FE4364" w:rsidRPr="00BC1AAF">
        <w:rPr>
          <w:rFonts w:ascii="Times New Roman" w:hAnsi="Times New Roman" w:cs="Times New Roman"/>
          <w:sz w:val="28"/>
          <w:szCs w:val="28"/>
        </w:rPr>
        <w:t>МКОУ «</w:t>
      </w:r>
      <w:r w:rsidR="00E809E0">
        <w:rPr>
          <w:rFonts w:ascii="Times New Roman" w:hAnsi="Times New Roman" w:cs="Times New Roman"/>
          <w:sz w:val="28"/>
          <w:szCs w:val="28"/>
        </w:rPr>
        <w:t>ШСОШ</w:t>
      </w:r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</w:p>
    <w:p w:rsidR="00CB6DF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FE4364" w:rsidRPr="00BC1AAF" w:rsidRDefault="00CB6DF7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E809E0">
        <w:rPr>
          <w:rFonts w:ascii="Times New Roman" w:hAnsi="Times New Roman" w:cs="Times New Roman"/>
          <w:sz w:val="28"/>
          <w:szCs w:val="28"/>
        </w:rPr>
        <w:t>МКОУ «ШСОШ</w:t>
      </w:r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</w:p>
    <w:p w:rsidR="00CB6DF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сновные </w:t>
      </w:r>
      <w:proofErr w:type="spellStart"/>
      <w:r w:rsidR="0047718A" w:rsidRPr="0047718A">
        <w:rPr>
          <w:rFonts w:ascii="Times New Roman" w:hAnsi="Times New Roman" w:cs="Times New Roman"/>
          <w:sz w:val="28"/>
          <w:szCs w:val="28"/>
        </w:rPr>
        <w:t>направлениясамоанализа</w:t>
      </w:r>
      <w:proofErr w:type="spellEnd"/>
      <w:r w:rsidR="0047718A" w:rsidRPr="0047718A">
        <w:rPr>
          <w:rFonts w:ascii="Times New Roman" w:hAnsi="Times New Roman" w:cs="Times New Roman"/>
          <w:sz w:val="28"/>
          <w:szCs w:val="28"/>
        </w:rPr>
        <w:t xml:space="preserve">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  <w:proofErr w:type="gramEnd"/>
    </w:p>
    <w:p w:rsidR="00B46467" w:rsidRDefault="0047718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E809E0">
        <w:rPr>
          <w:rFonts w:ascii="Times New Roman" w:hAnsi="Times New Roman" w:cs="Times New Roman"/>
          <w:sz w:val="28"/>
          <w:szCs w:val="28"/>
        </w:rPr>
        <w:t>МКОУ «ШСОШ</w:t>
      </w:r>
      <w:proofErr w:type="gramStart"/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  <w:r w:rsidR="00B464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6467">
        <w:rPr>
          <w:rFonts w:ascii="Times New Roman" w:hAnsi="Times New Roman" w:cs="Times New Roman"/>
          <w:sz w:val="28"/>
          <w:szCs w:val="28"/>
        </w:rPr>
        <w:t xml:space="preserve">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</w:t>
      </w:r>
      <w:r w:rsidR="00FE4364">
        <w:rPr>
          <w:rFonts w:ascii="Times New Roman" w:hAnsi="Times New Roman" w:cs="Times New Roman"/>
          <w:sz w:val="28"/>
          <w:szCs w:val="28"/>
        </w:rPr>
        <w:t>ься достижение поставленных целей</w:t>
      </w:r>
      <w:r w:rsidRPr="0047718A">
        <w:rPr>
          <w:rFonts w:ascii="Times New Roman" w:hAnsi="Times New Roman" w:cs="Times New Roman"/>
          <w:sz w:val="28"/>
          <w:szCs w:val="28"/>
        </w:rPr>
        <w:t xml:space="preserve">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Pr="00977274" w:rsidRDefault="0047718A" w:rsidP="00BC1AA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7274">
        <w:rPr>
          <w:rFonts w:ascii="Times New Roman" w:hAnsi="Times New Roman" w:cs="Times New Roman"/>
          <w:b/>
          <w:sz w:val="28"/>
          <w:szCs w:val="28"/>
        </w:rPr>
        <w:t>Инвариантн</w:t>
      </w:r>
      <w:r w:rsidR="00B46467" w:rsidRPr="00977274">
        <w:rPr>
          <w:rFonts w:ascii="Times New Roman" w:hAnsi="Times New Roman" w:cs="Times New Roman"/>
          <w:b/>
          <w:sz w:val="28"/>
          <w:szCs w:val="28"/>
        </w:rPr>
        <w:t>ыми модулями являются: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5D74D9" w:rsidRPr="00977274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274">
        <w:rPr>
          <w:rFonts w:ascii="Times New Roman" w:eastAsia="Calibri" w:hAnsi="Times New Roman" w:cs="Times New Roman"/>
          <w:b/>
          <w:sz w:val="28"/>
          <w:szCs w:val="28"/>
        </w:rPr>
        <w:t>Вариативными модулями являются: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«Ключевые общешкольные дела»,</w:t>
      </w:r>
    </w:p>
    <w:p w:rsidR="005D74D9" w:rsidRPr="005D74D9" w:rsidRDefault="00E809E0" w:rsidP="00E809E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«Экскурсии, походы и экспедиции»,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801A8">
        <w:rPr>
          <w:rFonts w:ascii="Times New Roman" w:hAnsi="Times New Roman" w:cs="Times New Roman"/>
          <w:sz w:val="28"/>
          <w:szCs w:val="28"/>
        </w:rPr>
        <w:t>МКОУ «</w:t>
      </w:r>
      <w:r w:rsidR="00E809E0">
        <w:rPr>
          <w:rFonts w:ascii="Times New Roman" w:hAnsi="Times New Roman" w:cs="Times New Roman"/>
          <w:sz w:val="28"/>
          <w:szCs w:val="28"/>
        </w:rPr>
        <w:t>ШСОШ</w:t>
      </w:r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E809E0" w:rsidP="005801A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09E0" w:rsidRDefault="00715E79" w:rsidP="00E809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E809E0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ОСОБЕННОСТИ </w:t>
      </w:r>
      <w:proofErr w:type="gramStart"/>
      <w:r w:rsidRPr="00E809E0">
        <w:rPr>
          <w:rFonts w:ascii="Times New Roman" w:hAnsi="Times New Roman" w:cs="Times New Roman"/>
          <w:b/>
          <w:sz w:val="28"/>
          <w:szCs w:val="32"/>
        </w:rPr>
        <w:t>ОРГАНИЗУЕМОГО</w:t>
      </w:r>
      <w:proofErr w:type="gramEnd"/>
      <w:r w:rsidRPr="00E809E0">
        <w:rPr>
          <w:rFonts w:ascii="Times New Roman" w:hAnsi="Times New Roman" w:cs="Times New Roman"/>
          <w:b/>
          <w:sz w:val="28"/>
          <w:szCs w:val="32"/>
        </w:rPr>
        <w:t xml:space="preserve"> В </w:t>
      </w:r>
      <w:r w:rsidR="00FE4364" w:rsidRPr="00E809E0">
        <w:rPr>
          <w:rFonts w:ascii="Times New Roman" w:hAnsi="Times New Roman" w:cs="Times New Roman"/>
          <w:b/>
          <w:sz w:val="28"/>
          <w:szCs w:val="32"/>
        </w:rPr>
        <w:t>МКОУ</w:t>
      </w:r>
    </w:p>
    <w:p w:rsidR="00715E79" w:rsidRPr="00E809E0" w:rsidRDefault="00E809E0" w:rsidP="00E809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E809E0">
        <w:rPr>
          <w:rFonts w:ascii="Times New Roman" w:hAnsi="Times New Roman" w:cs="Times New Roman"/>
          <w:b/>
          <w:sz w:val="28"/>
          <w:szCs w:val="32"/>
        </w:rPr>
        <w:t>«ШСОШ</w:t>
      </w:r>
      <w:proofErr w:type="gramStart"/>
      <w:r w:rsidR="00FE4364" w:rsidRPr="00E809E0">
        <w:rPr>
          <w:rFonts w:ascii="Times New Roman" w:hAnsi="Times New Roman" w:cs="Times New Roman"/>
          <w:b/>
          <w:sz w:val="28"/>
          <w:szCs w:val="32"/>
        </w:rPr>
        <w:t>»</w:t>
      </w:r>
      <w:r w:rsidR="00715E79" w:rsidRPr="00E809E0">
        <w:rPr>
          <w:rFonts w:ascii="Times New Roman" w:hAnsi="Times New Roman" w:cs="Times New Roman"/>
          <w:b/>
          <w:sz w:val="28"/>
          <w:szCs w:val="32"/>
        </w:rPr>
        <w:t>В</w:t>
      </w:r>
      <w:proofErr w:type="gramEnd"/>
      <w:r w:rsidR="00715E79" w:rsidRPr="00E809E0">
        <w:rPr>
          <w:rFonts w:ascii="Times New Roman" w:hAnsi="Times New Roman" w:cs="Times New Roman"/>
          <w:b/>
          <w:sz w:val="28"/>
          <w:szCs w:val="32"/>
        </w:rPr>
        <w:t>ОСПИТАТЕЛЬНОГО ПРОЦЕССА</w:t>
      </w:r>
    </w:p>
    <w:p w:rsidR="00BA7682" w:rsidRDefault="00BA7682" w:rsidP="00FE43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FE4364" w:rsidRPr="00BC1AAF">
        <w:rPr>
          <w:rFonts w:ascii="Times New Roman" w:hAnsi="Times New Roman" w:cs="Times New Roman"/>
          <w:sz w:val="28"/>
          <w:szCs w:val="28"/>
        </w:rPr>
        <w:t>МКОУ «</w:t>
      </w:r>
      <w:r w:rsidR="00E809E0">
        <w:rPr>
          <w:rFonts w:ascii="Times New Roman" w:hAnsi="Times New Roman" w:cs="Times New Roman"/>
          <w:sz w:val="28"/>
          <w:szCs w:val="28"/>
        </w:rPr>
        <w:t>ШСОШ</w:t>
      </w:r>
      <w:proofErr w:type="gramStart"/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  <w:r w:rsidR="00BA76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A7682">
        <w:rPr>
          <w:rFonts w:ascii="Times New Roman" w:hAnsi="Times New Roman" w:cs="Times New Roman"/>
          <w:sz w:val="28"/>
          <w:szCs w:val="28"/>
        </w:rPr>
        <w:t xml:space="preserve">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 xml:space="preserve">значимой деятельности учащихся, происходит духовное развитие, становление 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развитиеобразованного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, функционально грамотного, обладающего ключевыми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компетентностями,нравственно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 xml:space="preserve">патриота своей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Родины,уважающего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законные права и свободы других людей, конкурентно-способного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всовременной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социально-экономической ситуации.</w:t>
      </w:r>
    </w:p>
    <w:p w:rsidR="00715E79" w:rsidRPr="00715E7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 xml:space="preserve">социальный уровень обучающихся при максимально полезном 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плодотворномиспользовании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свободного времени и сохранения их здоровья, определяют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необходимостьсоздания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единой воспитательной системы в образовательной организации,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котораявыстраивается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на основе интересов обучающихся и использовании разнообразных видов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иформ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занятий с учениками.</w:t>
      </w:r>
    </w:p>
    <w:p w:rsidR="00C5560E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комфортной среды для каждого ребенка и взрослого, без которой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невозможноконструктивное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  <w:proofErr w:type="gramEnd"/>
    </w:p>
    <w:p w:rsidR="00C5560E" w:rsidRDefault="00C5560E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взрослых общностей, которые бы объединяли детей и педагогов яркими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исодержательными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предметасовмест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заботы и взрослых, и детей;</w:t>
      </w:r>
    </w:p>
    <w:p w:rsidR="00715E79" w:rsidRPr="00715E79" w:rsidRDefault="00C5560E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длявоспитания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других совместных дел педагогов и обучающихся является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коллективнаяразработка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>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создаются такие условия, при которых по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меревзросления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ребенка увеличивается его роль в совместных делах (от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пассивногона</w:t>
      </w:r>
      <w:r>
        <w:rPr>
          <w:rFonts w:ascii="Times New Roman" w:hAnsi="Times New Roman" w:cs="Times New Roman"/>
          <w:sz w:val="28"/>
          <w:szCs w:val="28"/>
        </w:rPr>
        <w:t>блюдателя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организатора);</w:t>
      </w:r>
    </w:p>
    <w:p w:rsidR="00D3204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</w:t>
      </w:r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взаимодействиеобучающихся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, а </w:t>
      </w:r>
      <w:r w:rsidRPr="00F368E5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их социальная активность;</w:t>
      </w:r>
    </w:p>
    <w:p w:rsidR="00D3204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педагоги образовательной организации ориентированы на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формированиеколлективов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школьных классов, кружков и иных детских объединений,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наустановление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них доброжелательных и товарищеских взаимоотношений;</w:t>
      </w:r>
    </w:p>
    <w:p w:rsidR="00715E79" w:rsidRPr="00715E7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образовательной организации является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классныйруководитель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, реализующий по отношению к детям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личностно-развивающую</w:t>
      </w:r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>рганизационную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>, посредническую (в разрешении конфликтов) функции.</w:t>
      </w:r>
    </w:p>
    <w:p w:rsidR="00D3204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законнымипредставителями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) и работу с классными руководителями, при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обеспечениисогласованности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показателейэффективности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воспитательной работы в школе определяется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заинтересованностьобучающихся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школьной жизнью, что обеспечивается формированием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школьныхтрадиций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>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4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3204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3204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организуетсячерез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контактродителей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(законных представителей) с педагогами, классными руководителями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иадминистраци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D3204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715E7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Важным является соблюдение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условияединства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педагогического, родительского и ученического коллективов. </w:t>
      </w:r>
      <w:proofErr w:type="gramStart"/>
      <w:r w:rsidRPr="00715E79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склассными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руководителями по организации воспитательной работы строится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черезсистему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методических и организационных мероприятий, обеспечивающих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раскрытиесодержания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воспитательной работы, знакомство с современными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достижениямипедагогики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в области организации воспитательной деятельности, обсуждение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городскихпрограмм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по организации воспитательной работы и повышению ее качества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иэффективности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A9B" w:rsidRDefault="00A53A9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256BD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 w:rsidR="005256BD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 </w:t>
      </w:r>
      <w:r w:rsidRPr="007625ED">
        <w:rPr>
          <w:rFonts w:ascii="Times New Roman" w:hAnsi="Times New Roman" w:cs="Times New Roman"/>
          <w:sz w:val="28"/>
          <w:szCs w:val="28"/>
        </w:rPr>
        <w:t>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r w:rsidR="00E809E0">
        <w:rPr>
          <w:rFonts w:ascii="Times New Roman" w:hAnsi="Times New Roman" w:cs="Times New Roman"/>
          <w:sz w:val="28"/>
          <w:szCs w:val="28"/>
        </w:rPr>
        <w:t>Знатоки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E809E0">
        <w:rPr>
          <w:rFonts w:ascii="Times New Roman" w:hAnsi="Times New Roman" w:cs="Times New Roman"/>
          <w:sz w:val="28"/>
          <w:szCs w:val="28"/>
        </w:rPr>
        <w:t>Отряд «Юнармейцы»;</w:t>
      </w:r>
    </w:p>
    <w:p w:rsidR="00A53A9B" w:rsidRDefault="00A53A9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1F7F83" w:rsidRPr="001F7F83" w:rsidRDefault="001F7F83" w:rsidP="00421CC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Экологический отряд «Эко патруль»;</w:t>
      </w:r>
    </w:p>
    <w:p w:rsidR="00A53A9B" w:rsidRPr="002877AC" w:rsidRDefault="00A53A9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AF41C4">
        <w:rPr>
          <w:rFonts w:ascii="Times New Roman" w:hAnsi="Times New Roman" w:cs="Times New Roman"/>
          <w:sz w:val="28"/>
          <w:szCs w:val="28"/>
        </w:rPr>
        <w:t>РДШ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</w:t>
      </w:r>
      <w:r w:rsidR="0078637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E7378">
        <w:rPr>
          <w:rFonts w:ascii="Times New Roman" w:hAnsi="Times New Roman" w:cs="Times New Roman"/>
          <w:b/>
          <w:sz w:val="28"/>
          <w:szCs w:val="28"/>
        </w:rPr>
        <w:t xml:space="preserve"> И ЗАДАЧИ ВОСПИТАНИЯ</w:t>
      </w:r>
    </w:p>
    <w:p w:rsid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 xml:space="preserve">творческий, компетентный гражданин России, принимающий судьбу Отечества как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своюличную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осознающий ответственность за настоящее и будущее своей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страны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>корененный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в духовных и культурных традициях многонационального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народаРоссийской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 xml:space="preserve">нашего общества ценностях (таких как семья, труд, отечество, природа, мир,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знания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здоровье, человек) формулируется общая цель воспитания в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– личностное развитие обучающихся, проявляющееся: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 развитии их позитивных отношений к этим общественным ценностям (т.е.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вразвитии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 приобретении ими соответствующего этим ценностям опыта поведения,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опытаприменения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сформированных знаний и отношений на практике (т.е. в приобретении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имиопыта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осуществления социально значимых дел).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личностиребенка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развитияего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личности. В связи с этим важно сочетание усилий педагога по развитию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личностиребенка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и усилий самого ребенка по своему саморазвитию. Их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>артнерские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отношения являются важным фактором успеха в достижении цели.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Конкретизация общей цели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обучающихся позволяет выделить в ней следующие целевые приоритеты,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которымнеобходимо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уделять большее внимание на разных уровнях общего образования.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 xml:space="preserve">усвоения обучающимися социально значимых знаний – знаний основных норм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итрадиций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того общества, в котором они живут.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школьного возраста: с их потребностью самоутвердиться в своем новом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социальномстатусе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– статусе школьника, то есть научиться соответствовать предъявляемым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кносителям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данного статуса нормам и принятым традициям поведения. Такого рода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нормыи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традиции задаются в образовательной организации педагогами 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воспринимаютсядетьми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именно как нормы и традиции поведения школьника. Знание их станет базой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дляразвития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и накопления ими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опытаосуществления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социально значимых дел и в дальнейшем,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подростковом 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юношескомвозрасте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внуком (внучкой); уважать старших и заботиться о младших членах семьи;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выполнятьпосильную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для ребенка домашнюю работу, помогая старшим;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своюстрану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дома, заботиться о своих домашних питомцах и, по возможности, о бездомных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животныхв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устанавливать хорошие отношения с другими людьми; уметь прощать обиды,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защищатьслабых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, по мере возможности помогать нуждающимся в этом людям;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уважительноотноситься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людям иной национальной или религиозной принадлежности,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иногоимущественного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положения, людям с ограниченными возможностями здоровья;</w:t>
      </w:r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непохожим на других ребят; уметь ставить перед собой цели и проявлять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инициативу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тстаивать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собственное мнение и действовать самостоятельно, без помощи старших.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важности следования им имеет особое значение для ребенка этого возраста,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посколькуоблегчает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его вхождение в широкий социальный мир, в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открывающуюся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системуобщественных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образования) таким приоритетом является создание благоприятных условий для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развитиясоциально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значимых отношений обучающихся, и, прежде всего, ценностных отношений:</w:t>
      </w:r>
    </w:p>
    <w:p w:rsidR="007E7378" w:rsidRPr="007E7378" w:rsidRDefault="00BF3B8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залогу его успешного профессионального самоопределения и ощущения уверенности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взавтрашнем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дне;</w:t>
      </w:r>
    </w:p>
    <w:p w:rsidR="007E7378" w:rsidRPr="007E7378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вырос и познал первые радости и неудачи, которая завещана ему предками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которуюнужно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оберегать;</w:t>
      </w:r>
    </w:p>
    <w:p w:rsidR="007E7378" w:rsidRPr="007E7378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дружбы, налаживания отношений с коллегами по работе в будущем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созданияблагоприятного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ощущениячеловеком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полноты проживаемой жизни, которое дают ему чтение, музыка,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искусство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еатр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творческое самовыражение;</w:t>
      </w:r>
    </w:p>
    <w:p w:rsidR="00F255D0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радостьобщения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 xml:space="preserve">личностного развития школьника, так как именно ценности во многом определяют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егожизненные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цели, его поступки, его повседневную жизнь. Выделение данного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приоритетав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воспитании школьников, обучающихся на уровне основного общего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>вязано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с особенностями детей подросткового возраста: с их стремлением утвердить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себякак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личность в системе отношений, свойственных взрослому миру. В этом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возрастеособую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значимость для детей приобретает становление их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жизненнойпозиции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собственных ценностных ориентаций. Подростковый возраст –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наиболееудачный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возраст для развития социально значимых отношений обучающихся.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образования) таким приоритетом является создание благоприятных условий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дляприобретения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обучающимися опыта осуществления социально значимых дел.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возраста: с их потребностью в жизненном самоопределении, в выборе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дальнейшегожизненного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пути, который открывается перед ними на пороге самостоятельной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взрослойжизни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. Сделать правильный выбор учащимся старших классов поможет имеющийся у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нихреальный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практический опыт, который они могут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в том числе и в школе.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Это: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опыт изучения, защиты и восстановления культурного наследия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человечества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создания собственных произведений культуры, опыт творческого самовыражения;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возрастными особенностями воспитанников, не означает игнорирования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другихсоставляющих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общей цели воспитания. Приоритет – это то, чему педагогам,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работающимс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конкретной возрастной категории, предстоит уделять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большоевнимание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>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 xml:space="preserve">позволит ребенку получить необходимые социальные навыки, которые помогут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емулучше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ориентироваться в сложном мире человеческих взаимоотношений,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эффективнееналаживать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коммуникацию с окружающими, увереннее себя чувствовать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вовзаимодействии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с ними, продуктивнее сотрудничать с людьми разных возрастов 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разногосоциального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положения, смелее искать и находить выходы из трудных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жизненныхситуаций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осмысленнее выбирать свой жизненный путь в сложных поисках счастья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длясебя</w:t>
      </w:r>
      <w:proofErr w:type="spellEnd"/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и окружающих его людей.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поддерживать традиции их коллективного планирования, организации, проведения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ианализа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в школьном сообществе;</w:t>
      </w:r>
    </w:p>
    <w:p w:rsidR="007E7378" w:rsidRPr="007E7378" w:rsidRDefault="00D7633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школьным программам внеурочной деятельности, реализовывать их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воспитательныевозможности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D7633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использование на уроках интерактивных форм занятий с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D7633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  <w:proofErr w:type="gramEnd"/>
    </w:p>
    <w:p w:rsidR="007E7378" w:rsidRPr="007E7378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законнымипредставителями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), направленную на совместное решение проблем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развитиядетей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интересную и событийно насыщенную жизнь детей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ипедагогов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что станет эффективным способом профилактики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поведенияобучающихся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>.</w:t>
      </w:r>
    </w:p>
    <w:p w:rsidR="00DD4C43" w:rsidRDefault="00DD4C43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lastRenderedPageBreak/>
        <w:t>3. ВИДЫ, ФОРМЫ И СОДЕРЖАНИЕ ДЕЯТЕЛЬНОСТИ</w:t>
      </w:r>
    </w:p>
    <w:p w:rsidR="000307C8" w:rsidRDefault="000307C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 xml:space="preserve">следующих направлений воспитательной работы школы, каждое из которых </w:t>
      </w:r>
      <w:proofErr w:type="spellStart"/>
      <w:r w:rsidRPr="000307C8">
        <w:rPr>
          <w:rFonts w:ascii="Times New Roman" w:hAnsi="Times New Roman" w:cs="Times New Roman"/>
          <w:sz w:val="28"/>
          <w:szCs w:val="28"/>
        </w:rPr>
        <w:t>представленов</w:t>
      </w:r>
      <w:proofErr w:type="spellEnd"/>
      <w:r w:rsidRPr="000307C8">
        <w:rPr>
          <w:rFonts w:ascii="Times New Roman" w:hAnsi="Times New Roman" w:cs="Times New Roman"/>
          <w:sz w:val="28"/>
          <w:szCs w:val="28"/>
        </w:rPr>
        <w:t xml:space="preserve"> соответствующем модуле.</w:t>
      </w:r>
    </w:p>
    <w:p w:rsidR="00EA566C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E33B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F2234D" w:rsidRPr="00F2234D" w:rsidRDefault="00F2234D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классный руководитель организует работу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сколлективом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5707" w:rsidRPr="00186AB4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совместных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с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lastRenderedPageBreak/>
        <w:t>нравственнымпроблемам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; результаты наблюдения сверяются с результатами бесед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классногоруководителя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  <w:proofErr w:type="gramEnd"/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  <w:proofErr w:type="gramEnd"/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тельных влияний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 xml:space="preserve">, увидев их в иной,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C05707" w:rsidRPr="0013338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(законными представителями)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E33B09" w:rsidRDefault="00E33B09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F7F83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1F7F83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учениками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пособствующих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Pr="00133387">
        <w:rPr>
          <w:rFonts w:ascii="Times New Roman" w:hAnsi="Times New Roman" w:cs="Times New Roman"/>
          <w:sz w:val="28"/>
          <w:szCs w:val="28"/>
        </w:rPr>
        <w:t xml:space="preserve">даст школьникам возможность приобрести навык самостоятельного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решениятеоретической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  <w:proofErr w:type="gramEnd"/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8E074C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345907" w:rsidRPr="00CA59A9" w:rsidRDefault="00345907" w:rsidP="0034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A9">
        <w:rPr>
          <w:rFonts w:ascii="Times New Roman" w:hAnsi="Times New Roman" w:cs="Times New Roman"/>
          <w:sz w:val="28"/>
          <w:szCs w:val="28"/>
        </w:rPr>
        <w:t xml:space="preserve">Создание условий для развития и воспитания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 </w:t>
      </w:r>
    </w:p>
    <w:p w:rsidR="00C05707" w:rsidRDefault="00345907" w:rsidP="0034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A9">
        <w:rPr>
          <w:rFonts w:ascii="Times New Roman" w:hAnsi="Times New Roman" w:cs="Times New Roman"/>
          <w:sz w:val="28"/>
          <w:szCs w:val="28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 личности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  <w:proofErr w:type="gramEnd"/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345907" w:rsidRPr="00CA59A9" w:rsidRDefault="00345907" w:rsidP="0034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135"/>
      </w:tblGrid>
      <w:tr w:rsidR="00345907" w:rsidRPr="00CA59A9" w:rsidTr="00345907">
        <w:tc>
          <w:tcPr>
            <w:tcW w:w="10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      </w:r>
            <w:proofErr w:type="gramEnd"/>
          </w:p>
          <w:p w:rsidR="00345907" w:rsidRPr="00CA59A9" w:rsidRDefault="00345907" w:rsidP="003459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Формирование негативного отношения к вредным привычкам.</w:t>
            </w:r>
          </w:p>
          <w:p w:rsidR="00345907" w:rsidRPr="00CA59A9" w:rsidRDefault="00345907" w:rsidP="003459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обучающихся в делах класса, формирующих умение и потребность вести здоровый образ жизни.</w:t>
            </w:r>
            <w:proofErr w:type="gramEnd"/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реализации программы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кружок «Основы физической подготовки»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участие учеников класса в кружке «Основы физической подготовки», проведение физкультминуток на уроках;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беседы о ЗОЖ;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игры; 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спортивных мероприятиях 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Улучшение показателей физического здоровья.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Овладение культурой здоровья.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Формирование негативного отношения к вредным привычкам.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Умение вести здоровый образ жизни.</w:t>
            </w:r>
          </w:p>
        </w:tc>
      </w:tr>
    </w:tbl>
    <w:p w:rsidR="00345907" w:rsidRPr="00CA59A9" w:rsidRDefault="00345907" w:rsidP="0034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907" w:rsidRPr="00CA59A9" w:rsidRDefault="00345907" w:rsidP="0034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135"/>
      </w:tblGrid>
      <w:tr w:rsidR="00345907" w:rsidRPr="00CA59A9" w:rsidTr="00345907">
        <w:tc>
          <w:tcPr>
            <w:tcW w:w="10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направление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условий, обеспечивающих социальную активность школьника на основе развития его индивидуальности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о человеке (человек - часть социума,  человек в общении с другими людьми, терпимое отношение к людям). </w:t>
            </w:r>
          </w:p>
          <w:p w:rsidR="00345907" w:rsidRPr="00CA59A9" w:rsidRDefault="00345907" w:rsidP="003459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общественно-полезной и </w:t>
            </w:r>
            <w:proofErr w:type="spellStart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</w:t>
            </w:r>
            <w:proofErr w:type="gramStart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45907" w:rsidRPr="00CA59A9" w:rsidRDefault="00345907" w:rsidP="003459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 активно участвовать в социальной жизни класса, школы.</w:t>
            </w:r>
          </w:p>
          <w:p w:rsidR="00345907" w:rsidRPr="00CA59A9" w:rsidRDefault="00345907" w:rsidP="003459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классного уголка;  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беседа, классные часы; 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тестирование;   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субботниках; 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</w:t>
            </w:r>
            <w:proofErr w:type="gramStart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Активное участие школьников в социальной жизни класса, школы.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 педагогами, родителями, сверстниками, старшими и младшими детьми в решении общих проблем.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чувства толерантности к одноклассникам.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социальной комфортности в коллективе.</w:t>
            </w:r>
          </w:p>
        </w:tc>
      </w:tr>
    </w:tbl>
    <w:p w:rsidR="00345907" w:rsidRPr="00CA59A9" w:rsidRDefault="00345907" w:rsidP="0034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907" w:rsidRPr="00CA59A9" w:rsidRDefault="00345907" w:rsidP="0034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135"/>
      </w:tblGrid>
      <w:tr w:rsidR="00345907" w:rsidRPr="00CA59A9" w:rsidTr="00345907"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A5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Общеителлектуальное</w:t>
            </w:r>
            <w:proofErr w:type="spellEnd"/>
            <w:r w:rsidRPr="00CA5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направление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условий, обеспечивающих интеллектуальное развитие </w:t>
            </w:r>
            <w:r w:rsidRPr="00CA59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личности школьника на основе развития его индивидуальности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самопознании и его месте в </w:t>
            </w:r>
            <w:proofErr w:type="spellStart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самовоспитывающей</w:t>
            </w:r>
            <w:proofErr w:type="spellEnd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345907" w:rsidRPr="00CA59A9" w:rsidRDefault="00345907" w:rsidP="003459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позитивного отношения к </w:t>
            </w:r>
            <w:proofErr w:type="spellStart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общеинтеллектуальным</w:t>
            </w:r>
            <w:proofErr w:type="spellEnd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 видам деятельности, способствующим постоянному саморазвитию.</w:t>
            </w:r>
          </w:p>
          <w:p w:rsidR="00345907" w:rsidRPr="00CA59A9" w:rsidRDefault="00345907" w:rsidP="003459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обучающихся в интеллектуально-творческих проектах, конкурсах, викторинах, олимпиадах, интеллектуальных играх  и т.п.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класса в работе кружков </w:t>
            </w:r>
            <w:proofErr w:type="spellStart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общеинтеллектуальной</w:t>
            </w:r>
            <w:proofErr w:type="spellEnd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участия в  викторинах, познавательных играх,   предметных неделях, олимпиадах, внешкольных интеллектуально-творческих проектах.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 в свободное от учёбы время.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Интерес учащихся в разносторонней интеллектуальной деятельности.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к участию в викторинах, познавательных играх, предметных неделях, олимпиадах, внешкольных интеллектуально-творческих проектах.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Использование кейс-метода (</w:t>
            </w:r>
            <w:proofErr w:type="spellStart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) для демонстрации достижений школьников в интеллектуально-творческих проектах.</w:t>
            </w:r>
          </w:p>
        </w:tc>
      </w:tr>
    </w:tbl>
    <w:p w:rsidR="00345907" w:rsidRPr="00CA59A9" w:rsidRDefault="00345907" w:rsidP="0034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135"/>
      </w:tblGrid>
      <w:tr w:rsidR="00345907" w:rsidRPr="00CA59A9" w:rsidTr="00345907">
        <w:tc>
          <w:tcPr>
            <w:tcW w:w="10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направление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условий, обеспечивающих духовно-нравственное развитие личности школьника на основе развития его индивидуальности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духовных и нравственных ценностях.</w:t>
            </w:r>
          </w:p>
          <w:p w:rsidR="00345907" w:rsidRPr="00CA59A9" w:rsidRDefault="00345907" w:rsidP="003459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 соблюдать «золотые правила» взаимоотношений в семье и обществе.</w:t>
            </w:r>
          </w:p>
          <w:p w:rsidR="00345907" w:rsidRPr="00CA59A9" w:rsidRDefault="00345907" w:rsidP="0034590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Развитие интереса школьников к духовно-нравственным ценностям народа.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Классные часы; тестирование, экскурсии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культпоходы в театры, кинотеатры, музеи, на выставки;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Повышение уровня духовно-нравственной культуры школьников.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 жить по законам добра и милосердия, уважать общечеловеческие ценности.</w:t>
            </w:r>
          </w:p>
        </w:tc>
      </w:tr>
    </w:tbl>
    <w:p w:rsidR="00345907" w:rsidRPr="00CA59A9" w:rsidRDefault="00345907" w:rsidP="0034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135"/>
      </w:tblGrid>
      <w:tr w:rsidR="00345907" w:rsidRPr="00CA59A9" w:rsidTr="00345907">
        <w:tc>
          <w:tcPr>
            <w:tcW w:w="10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условий, обеспечивающих общекультурное развитие личности школьника на основе развития его индивидуальности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культуре личности.</w:t>
            </w:r>
          </w:p>
          <w:p w:rsidR="00345907" w:rsidRPr="00CA59A9" w:rsidRDefault="00345907" w:rsidP="003459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культурных ценностях народов мира.</w:t>
            </w:r>
          </w:p>
          <w:p w:rsidR="00345907" w:rsidRPr="00CA59A9" w:rsidRDefault="00345907" w:rsidP="003459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 соблюдать «золотые правила» взаимоотношений с окружающими.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Классные часы; беседы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кинотеатров, театров и музеев города;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участие в проектах общекультурной направленности</w:t>
            </w:r>
          </w:p>
        </w:tc>
      </w:tr>
      <w:tr w:rsidR="00345907" w:rsidRPr="00CA59A9" w:rsidTr="00345907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Повышение уровня общей культуры школьников.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A9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 соблюдать «золотые правила» этикета, повышать уровень своей культуры, расширять свои знания о культурных ценностях народов мира.</w:t>
            </w:r>
          </w:p>
          <w:p w:rsidR="00345907" w:rsidRPr="00CA59A9" w:rsidRDefault="00345907" w:rsidP="00345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07" w:rsidRPr="00CA59A9" w:rsidRDefault="00345907" w:rsidP="0034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907" w:rsidRPr="00CA59A9" w:rsidRDefault="00345907" w:rsidP="0034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907" w:rsidRPr="00CA59A9" w:rsidRDefault="00345907" w:rsidP="0034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907" w:rsidRPr="00CA59A9" w:rsidRDefault="00345907" w:rsidP="0034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93B" w:rsidRDefault="00BD293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5907" w:rsidRDefault="003459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293B" w:rsidRDefault="00BD293B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2321" w:rsidRPr="001F7F83" w:rsidRDefault="00762321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7725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образовательной организации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помогаетпедагогам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трудолюбие, чувство собственного достоинства, а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2E1461">
        <w:rPr>
          <w:rFonts w:ascii="Times New Roman" w:hAnsi="Times New Roman" w:cs="Times New Roman"/>
          <w:sz w:val="28"/>
          <w:szCs w:val="28"/>
        </w:rPr>
        <w:t>МКОУ «</w:t>
      </w:r>
      <w:r w:rsidR="001F7F83">
        <w:rPr>
          <w:rFonts w:ascii="Times New Roman" w:hAnsi="Times New Roman" w:cs="Times New Roman"/>
          <w:sz w:val="28"/>
          <w:szCs w:val="28"/>
        </w:rPr>
        <w:t>ШСОШ</w:t>
      </w:r>
      <w:proofErr w:type="gramStart"/>
      <w:r w:rsidR="00772568" w:rsidRPr="00BC1AAF"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 xml:space="preserve">, создаваемого для учета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мненияшкольников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по вопросам управления образовательной организацией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принятияадминистративных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решений, затрагивающих их права и законные интересы;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объединяющего старост классов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дляоблегчения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распространения значимой для обучающихся информации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полученияобратной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связи от классных коллективов;</w:t>
      </w:r>
      <w:proofErr w:type="gramEnd"/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иорганизующего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личностно значимых для школьников событий (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онкурсов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, фестивалей и т.п.);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предложениямучащихся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класса старост, представляющих интересы класса в общешкольных делах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ипризванных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координировать его работу с работой общешкольных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органовсамоупра</w:t>
      </w:r>
      <w:r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классных руководителей;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ианализ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роль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ункций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по контролю за порядком и чистотой в классе, уходом за классной комнатой ит.п.</w:t>
      </w: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F7F83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1F7F83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ю«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о-значимые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мире, охватывающий не только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>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всети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2E1461">
        <w:rPr>
          <w:rFonts w:ascii="Times New Roman" w:hAnsi="Times New Roman" w:cs="Times New Roman"/>
          <w:sz w:val="28"/>
          <w:szCs w:val="28"/>
        </w:rPr>
        <w:t>МКОУ «</w:t>
      </w:r>
      <w:r w:rsidR="001F7F83">
        <w:rPr>
          <w:rFonts w:ascii="Times New Roman" w:hAnsi="Times New Roman" w:cs="Times New Roman"/>
          <w:sz w:val="28"/>
          <w:szCs w:val="28"/>
        </w:rPr>
        <w:t>Ш</w:t>
      </w:r>
      <w:r w:rsidR="002E1461">
        <w:rPr>
          <w:rFonts w:ascii="Times New Roman" w:hAnsi="Times New Roman" w:cs="Times New Roman"/>
          <w:sz w:val="28"/>
          <w:szCs w:val="28"/>
        </w:rPr>
        <w:t>СОШ</w:t>
      </w:r>
      <w:proofErr w:type="gramStart"/>
      <w:r w:rsidR="00772568" w:rsidRPr="00BC1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– к старшей школе);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организовываются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682794">
        <w:rPr>
          <w:rFonts w:ascii="Times New Roman" w:hAnsi="Times New Roman" w:cs="Times New Roman"/>
          <w:sz w:val="28"/>
          <w:szCs w:val="28"/>
        </w:rPr>
        <w:t xml:space="preserve">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 xml:space="preserve">представителями вузов и </w:t>
      </w:r>
      <w:proofErr w:type="spellStart"/>
      <w:r w:rsidRPr="00A0513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A0513D">
        <w:rPr>
          <w:rFonts w:ascii="Times New Roman" w:hAnsi="Times New Roman" w:cs="Times New Roman"/>
          <w:sz w:val="28"/>
          <w:szCs w:val="28"/>
        </w:rPr>
        <w:t xml:space="preserve"> </w:t>
      </w:r>
      <w:r w:rsidR="001A35A8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AC17A0">
        <w:rPr>
          <w:rFonts w:ascii="Times New Roman" w:hAnsi="Times New Roman" w:cs="Times New Roman"/>
          <w:sz w:val="28"/>
          <w:szCs w:val="28"/>
        </w:rPr>
        <w:t>.</w:t>
      </w:r>
    </w:p>
    <w:p w:rsidR="00DD4C43" w:rsidRDefault="00DD4C43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1F7F83" w:rsidRDefault="00C057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</w:t>
      </w:r>
      <w:r w:rsidR="001F7F83">
        <w:rPr>
          <w:rFonts w:ascii="Times New Roman" w:hAnsi="Times New Roman" w:cs="Times New Roman"/>
          <w:b/>
          <w:sz w:val="28"/>
          <w:szCs w:val="28"/>
        </w:rPr>
        <w:t xml:space="preserve">и представителями) </w:t>
      </w:r>
      <w:proofErr w:type="gramStart"/>
      <w:r w:rsidR="001F7F8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F7F83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обучающихся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осуществляетсядля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некоторыхвопросов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воспитания и социализации их детей;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обсуждениянаиболее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острых проблем обучения и воспитания обучающихся;</w:t>
      </w:r>
    </w:p>
    <w:p w:rsidR="00C05707" w:rsidRPr="0013338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ипроведении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воспитательнойнаправленности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усилийпедагогов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C26F9" w:rsidRDefault="00FC26F9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977274" w:rsidRDefault="003A1331" w:rsidP="00FE4364">
      <w:pPr>
        <w:spacing w:after="0" w:line="276" w:lineRule="auto"/>
        <w:rPr>
          <w:rFonts w:ascii="Times New Roman" w:hAnsi="Times New Roman" w:cs="Times New Roman"/>
          <w:b/>
          <w:sz w:val="14"/>
          <w:szCs w:val="28"/>
        </w:rPr>
      </w:pPr>
    </w:p>
    <w:p w:rsidR="00C05707" w:rsidRPr="001F7F83" w:rsidRDefault="00EA566C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</w:t>
      </w:r>
      <w:r w:rsidR="001F7F83">
        <w:rPr>
          <w:rFonts w:ascii="Times New Roman" w:hAnsi="Times New Roman" w:cs="Times New Roman"/>
          <w:b/>
          <w:sz w:val="28"/>
          <w:szCs w:val="28"/>
        </w:rPr>
        <w:t>ль «Ключевые общешкольные дела»</w:t>
      </w:r>
    </w:p>
    <w:p w:rsidR="00C05707" w:rsidRPr="008C3775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 xml:space="preserve">принимает участие большая часть обучающихся и которые обязательно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планируются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отовятся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 xml:space="preserve">естно педагогами и детьми. Ключевые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делаобеспечивают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включенность в них большого числа детей и взрослых,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способствуютинтенсификации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их общения, ставят их в ответственную позицию к происходящему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вобразовательной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организации. Введение ключевых дел в жизнь школы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помогаетпреодолеть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организуемыхпедагогами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C05707" w:rsidRPr="008C3775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–участие во Всероссийских акциях, посвященных значимым отечественным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иМеждународным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событиям;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театрализованные, музыкальные, литературные и т.п.) дела, связанные со значимыми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длядетей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и педагогов знаменательными датами и в которых участвуют все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классыобразовательной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–церемонии награждения (по итогам года) обучающихся и педагогов за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активноеучастие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в жизни школы, защиту чести школы в конкурсах, соревнованиях,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олимпиадах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начительный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вклад в развитие школы. Это способствует поощрению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социальнойактивности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детей, развитию позитивных межличностных отношений между педагогами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ивоспитанниками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формированию чувства доверия и уважения друг к другу;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 xml:space="preserve">размещение на стенах образовательной организации регулярно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сменяемыхэкспозиций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: творческих работ обучающихся, позволяющих им реализовать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свойтворческий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потенциал, а также знакомящих их с работами друг друга;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обинтересных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событиях, происходящих в образовательной организации (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проведенныхключевых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делах, интересных экскурсиях, встречах с интересными людьми и т.п.);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 xml:space="preserve">создание и популяризация особой школьной символики (флаг школы,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гимншколы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, эмблема школы, элементы школьного костюма и т.п.), используемой как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вшкольной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повседневности, так и в торжественные моменты жизни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образовательнойорганизации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– во время праздников, торжественных церемоний,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ключевыхобщешкольных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дел и иных происходящих в жизни школы знаковых событий;</w:t>
      </w:r>
    </w:p>
    <w:p w:rsidR="00C05707" w:rsidRPr="000A58C0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–проведение в рамках класса итогового анализа детьми общешкольных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ключевыхдел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, участие представителей классов в итоговом анализе проведенных дел на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уровнеобщешкольных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советов дела;</w:t>
      </w:r>
    </w:p>
    <w:p w:rsidR="00C05707" w:rsidRPr="008C3775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 xml:space="preserve">руководителями вместе с обучающимися своих классов, позволяющее ученикам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проявитьсвои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фантазию и творческие способности, создающее повод для длительного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общенияклассного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  <w:proofErr w:type="gramEnd"/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–индивидуальная помощь ребенку (при необходимости) в освоении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навыковподготовки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проведения и анализа ключевых дел;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–наблюдение за поведением ребенка в ситуациях подготовки, проведения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ианализа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ключевых дел, за его отношениями со сверстниками, старшими и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младшимишкольниками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с педагогами и другими взрослыми;</w:t>
      </w:r>
    </w:p>
    <w:p w:rsidR="00C05707" w:rsidRPr="000A58C0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–при необходимости коррекция поведения ребенка через частные беседы с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ним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насебя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роль ответственного за тот или иной фрагмент общей работы.</w:t>
      </w:r>
    </w:p>
    <w:p w:rsidR="00E51E09" w:rsidRDefault="00E51E09" w:rsidP="00E51E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8E5" w:rsidRDefault="00F368E5" w:rsidP="00E51E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8E5" w:rsidRDefault="00F368E5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A8" w:rsidRDefault="001A35A8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A8" w:rsidRDefault="001A35A8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A8" w:rsidRDefault="001A35A8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A8" w:rsidRDefault="001A35A8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A8" w:rsidRDefault="001A35A8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A8" w:rsidRDefault="001A35A8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A8" w:rsidRDefault="001A35A8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5A8" w:rsidRDefault="001A35A8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7274" w:rsidRPr="00E51E09" w:rsidRDefault="00977274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83" w:rsidRPr="001F7F83" w:rsidRDefault="00E51E09" w:rsidP="001F7F83">
      <w:pPr>
        <w:pStyle w:val="af2"/>
        <w:jc w:val="center"/>
        <w:rPr>
          <w:rFonts w:eastAsia="Batang"/>
          <w:b/>
          <w:kern w:val="2"/>
          <w:sz w:val="28"/>
          <w:szCs w:val="28"/>
        </w:rPr>
      </w:pPr>
      <w:r w:rsidRPr="00E51E09">
        <w:rPr>
          <w:rFonts w:eastAsia="Calibri"/>
          <w:b/>
          <w:sz w:val="28"/>
          <w:szCs w:val="28"/>
        </w:rPr>
        <w:t xml:space="preserve">3.2.2. </w:t>
      </w:r>
      <w:r w:rsidR="001F7F83" w:rsidRPr="001F7F83">
        <w:rPr>
          <w:rFonts w:eastAsia="Batang"/>
          <w:b/>
          <w:kern w:val="2"/>
          <w:sz w:val="28"/>
          <w:szCs w:val="28"/>
        </w:rPr>
        <w:t>Модуль «Экскурсии, походы»</w:t>
      </w:r>
    </w:p>
    <w:p w:rsidR="001F7F83" w:rsidRPr="001F7F83" w:rsidRDefault="001F7F83" w:rsidP="001F7F8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</w:pPr>
      <w:r w:rsidRPr="001F7F83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Экскурсии и походы имеют большое образовательное и воспитательное значение, поскольку дети знакомятся с природой, родным краем и его достопримечательностями.</w:t>
      </w:r>
    </w:p>
    <w:p w:rsidR="001F7F83" w:rsidRPr="001F7F83" w:rsidRDefault="001F7F83" w:rsidP="001F7F8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</w:pPr>
      <w:r w:rsidRPr="001F7F83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Эти мероприятия содействуют совершенствованию навыков в ходьбе, беге и играх, закаляют организм и укрепляют здоровье детей, способствуют приобретению навыков самообслуживания, поведения и ориентировки на местности и т п. Неоценимую роль они играют в создании и укреплении детского коллектива, в воспитании чувства дружбы и товарищества.</w:t>
      </w:r>
    </w:p>
    <w:p w:rsidR="001F7F83" w:rsidRPr="001F7F83" w:rsidRDefault="001F7F83" w:rsidP="001F7F8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</w:pPr>
      <w:r w:rsidRPr="001F7F83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Экскурсии и походы чаще всего проводятся пешком. Экскурсии имеют определенные образовательные цели и проводятся по заранее намеченной тематике.</w:t>
      </w:r>
    </w:p>
    <w:p w:rsidR="001F7F83" w:rsidRPr="001F7F83" w:rsidRDefault="001F7F83" w:rsidP="001F7F8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</w:pPr>
      <w:r w:rsidRPr="001F7F83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В походах в отличие от экскурсий сочетается выполнение образовательных задач с условиями походной жизни (приготовление пищи, преодоление трудностей, встречающихся в любом исходе и т. д.).</w:t>
      </w:r>
    </w:p>
    <w:p w:rsidR="001F7F83" w:rsidRPr="001F7F83" w:rsidRDefault="001F7F83" w:rsidP="001F7F8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</w:pPr>
      <w:r w:rsidRPr="001F7F83">
        <w:rPr>
          <w:rFonts w:ascii="Times New Roman" w:eastAsia="Batang" w:hAnsi="Times New Roman" w:cs="Times New Roman"/>
          <w:kern w:val="2"/>
          <w:sz w:val="28"/>
          <w:szCs w:val="28"/>
          <w:lang w:eastAsia="ru-RU"/>
        </w:rPr>
        <w:t>Тематика экскурсий и походов должна соответствовать общеобразовательной подготовке детей и школьным учебным программам.</w:t>
      </w:r>
    </w:p>
    <w:p w:rsidR="001F7F83" w:rsidRPr="001F7F83" w:rsidRDefault="001F7F83" w:rsidP="001F7F8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F7F8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Каждое из этих мероприятий тщательно подготавливается, подробно разрабатывается план проведения. В плане предусматриваются задачи мероприятия, маршрут, места отдыха</w:t>
      </w:r>
      <w:r w:rsidRPr="001F7F8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</w:rPr>
        <w:t> </w:t>
      </w:r>
    </w:p>
    <w:p w:rsidR="001F7F83" w:rsidRPr="001F7F83" w:rsidRDefault="001F7F83" w:rsidP="001F7F8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F7F8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Экскурсии имеют большое значение в формировании гармоничной, всесторонне развитой личности ребёнка. Целью экскурсионной работы является приобщение учащихся к культурному и историческому наследию.</w:t>
      </w:r>
    </w:p>
    <w:p w:rsidR="001F7F83" w:rsidRPr="001F7F83" w:rsidRDefault="001F7F83" w:rsidP="001F7F8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proofErr w:type="gramStart"/>
      <w:r w:rsidRPr="001F7F8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Экскурсии помогают решить ряд задач: активизируют познавательный интерес, расширяют кругозор детей, углубляют и систематизируют знания об истории и культуре нашей Родины, формируют отношение ребят к природе, различным явлениям общественной жизни, моральным нормам и принципам, расширяют представления детей о труде людей разных профессий, постепенно приобщают к миру искусства, формируют художественный вкус, развивают черты прекрасного в духовном облике ребёнка.</w:t>
      </w:r>
      <w:proofErr w:type="gramEnd"/>
    </w:p>
    <w:p w:rsidR="00CE6406" w:rsidRDefault="00CE6406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35A8" w:rsidRDefault="001A35A8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F7F83" w:rsidRDefault="00EA566C" w:rsidP="001F7F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1F7F83">
        <w:rPr>
          <w:rFonts w:ascii="Times New Roman" w:hAnsi="Times New Roman" w:cs="Times New Roman"/>
          <w:b/>
          <w:sz w:val="28"/>
          <w:szCs w:val="28"/>
        </w:rPr>
        <w:t>3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</w:t>
      </w:r>
      <w:r w:rsidR="001F7F83">
        <w:rPr>
          <w:rFonts w:ascii="Times New Roman" w:hAnsi="Times New Roman" w:cs="Times New Roman"/>
          <w:b/>
          <w:sz w:val="28"/>
          <w:szCs w:val="28"/>
        </w:rPr>
        <w:t>тские общественные объединения»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 xml:space="preserve">объединения – это добровольные и целенаправленные формирования, созданные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поинициативе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детей и взрослых, объединившихся на основе общности интересов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дляреализации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 xml:space="preserve">объединении демократических процедур (выборы руководящих органов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объединения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одотчетность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выборных органов общему сбору объединения; ротация состава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выборныхорганов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–организацию общественно полезных дел, дающих детям возможность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получитьважный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для их личностного развития опыт деятельности, направленной на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помощьдругим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людям, своей школе, обществу в целом; развить в себе такие качества как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забота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важение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умение сопереживать, умение общаться, слушать и слышать других (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такимиделами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могут являться: посильная помощь, оказываемая школьниками пожилым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людям;совместная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–поддержку и развитие в детском объединении его традиций, формирующих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уребенка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–участие членов детских общественных объединений в волонтерских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акциях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еятельности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на благо конкретных людей и социального окружения в целом. Это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можетбыть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, как участием школьников в проведении разовых акций, которые часто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носятмасштабный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характер, так и постоянной деятельностью обучающихся.</w:t>
      </w:r>
    </w:p>
    <w:p w:rsidR="001A35A8" w:rsidRDefault="001A35A8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Pr="00762321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23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623B8" w:rsidRPr="00762321">
        <w:rPr>
          <w:rFonts w:ascii="Times New Roman" w:hAnsi="Times New Roman" w:cs="Times New Roman"/>
          <w:b/>
          <w:sz w:val="28"/>
          <w:szCs w:val="28"/>
        </w:rPr>
        <w:t>МКОУ «</w:t>
      </w:r>
      <w:r w:rsidR="001A35A8" w:rsidRPr="00762321">
        <w:rPr>
          <w:rFonts w:ascii="Times New Roman" w:hAnsi="Times New Roman" w:cs="Times New Roman"/>
          <w:b/>
          <w:sz w:val="28"/>
          <w:szCs w:val="28"/>
        </w:rPr>
        <w:t>ШСОШ</w:t>
      </w:r>
      <w:proofErr w:type="gramStart"/>
      <w:r w:rsidR="009D3EFE" w:rsidRPr="00762321">
        <w:rPr>
          <w:rFonts w:ascii="Times New Roman" w:hAnsi="Times New Roman" w:cs="Times New Roman"/>
          <w:b/>
          <w:sz w:val="28"/>
          <w:szCs w:val="28"/>
        </w:rPr>
        <w:t>»</w:t>
      </w:r>
      <w:r w:rsidRPr="0076232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762321">
        <w:rPr>
          <w:rFonts w:ascii="Times New Roman" w:hAnsi="Times New Roman" w:cs="Times New Roman"/>
          <w:b/>
          <w:sz w:val="28"/>
          <w:szCs w:val="28"/>
        </w:rPr>
        <w:t>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7059"/>
      </w:tblGrid>
      <w:tr w:rsidR="00C05707" w:rsidTr="00762321">
        <w:tc>
          <w:tcPr>
            <w:tcW w:w="2263" w:type="dxa"/>
          </w:tcPr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59" w:type="dxa"/>
          </w:tcPr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762321">
        <w:tc>
          <w:tcPr>
            <w:tcW w:w="2263" w:type="dxa"/>
          </w:tcPr>
          <w:p w:rsidR="00C05707" w:rsidRPr="0026163D" w:rsidRDefault="00C05707" w:rsidP="001F7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</w:t>
            </w:r>
            <w:r w:rsidR="001F7F83">
              <w:rPr>
                <w:rFonts w:ascii="Times New Roman" w:hAnsi="Times New Roman" w:cs="Times New Roman"/>
                <w:sz w:val="28"/>
                <w:szCs w:val="28"/>
              </w:rPr>
              <w:t>о патруль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7059" w:type="dxa"/>
          </w:tcPr>
          <w:p w:rsidR="00C05707" w:rsidRDefault="002520FB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707" w:rsidTr="00762321">
        <w:tc>
          <w:tcPr>
            <w:tcW w:w="2263" w:type="dxa"/>
          </w:tcPr>
          <w:p w:rsidR="00C05707" w:rsidRPr="008C2A98" w:rsidRDefault="00C05707" w:rsidP="001F7F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7F83">
              <w:rPr>
                <w:rFonts w:ascii="Times New Roman" w:hAnsi="Times New Roman" w:cs="Times New Roman"/>
                <w:sz w:val="28"/>
                <w:szCs w:val="28"/>
              </w:rPr>
              <w:t>Знатоки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863BD7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2F1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C057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7059" w:type="dxa"/>
          </w:tcPr>
          <w:p w:rsidR="00C05707" w:rsidRDefault="00AC1D88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 xml:space="preserve">учащихся; формирование </w:t>
            </w:r>
            <w:proofErr w:type="spellStart"/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мотивационно-поведенческой</w:t>
            </w:r>
            <w:proofErr w:type="spellEnd"/>
            <w:r w:rsidRPr="00AC1D8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762321">
        <w:tc>
          <w:tcPr>
            <w:tcW w:w="2263" w:type="dxa"/>
          </w:tcPr>
          <w:p w:rsidR="00A73F18" w:rsidRPr="008C2A98" w:rsidRDefault="00A73F18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D332F1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7059" w:type="dxa"/>
          </w:tcPr>
          <w:p w:rsidR="00865875" w:rsidRPr="00865875" w:rsidRDefault="00865875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гражданского долга и конституционных обязанностей </w:t>
            </w:r>
            <w:proofErr w:type="gramStart"/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3F18" w:rsidRDefault="00865875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AF41C4" w:rsidTr="00762321">
        <w:tc>
          <w:tcPr>
            <w:tcW w:w="2263" w:type="dxa"/>
          </w:tcPr>
          <w:p w:rsidR="00AF41C4" w:rsidRDefault="00AF41C4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7625ED">
              <w:rPr>
                <w:rFonts w:ascii="Times New Roman" w:hAnsi="Times New Roman" w:cs="Times New Roman"/>
                <w:sz w:val="28"/>
                <w:szCs w:val="28"/>
              </w:rPr>
              <w:t>олонтерск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движение</w:t>
            </w:r>
          </w:p>
        </w:tc>
        <w:tc>
          <w:tcPr>
            <w:tcW w:w="1134" w:type="dxa"/>
          </w:tcPr>
          <w:p w:rsidR="00AF41C4" w:rsidRDefault="00863BD7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7059" w:type="dxa"/>
          </w:tcPr>
          <w:p w:rsidR="00AF41C4" w:rsidRPr="00863BD7" w:rsidRDefault="00863BD7" w:rsidP="00863B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B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социальных, культурно-образовательных, просветительских проектах. Популяризация здорового образа жизни, профилактика вредных привычек. Сформировать сплоченную команду волонтеров, имеющих активную жизненную позицию. </w:t>
            </w:r>
          </w:p>
        </w:tc>
      </w:tr>
      <w:tr w:rsidR="00C05707" w:rsidTr="00762321">
        <w:tc>
          <w:tcPr>
            <w:tcW w:w="2263" w:type="dxa"/>
          </w:tcPr>
          <w:p w:rsidR="00C05707" w:rsidRPr="008C2A98" w:rsidRDefault="00C05707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543AE4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2F1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C05707" w:rsidRDefault="00CD41C5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059" w:type="dxa"/>
          </w:tcPr>
          <w:p w:rsidR="00C05707" w:rsidRDefault="001D7961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1" w:rsidRPr="00762321" w:rsidRDefault="00762321" w:rsidP="007623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lastRenderedPageBreak/>
        <w:t>4. ОСНОВНЫЕ НАПРАВЛЕНИЯ САМОАНАЛИЗА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62321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762321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762321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762321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обучающихся, ориентирующий на понимание того, что личностное развитие школьников–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процесса могут быть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личностного 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2. Состояние организуемой в образовательной организации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сосредотачивается на вопросах, связанных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86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BB786D">
        <w:rPr>
          <w:rFonts w:ascii="Times New Roman" w:hAnsi="Times New Roman" w:cs="Times New Roman"/>
          <w:sz w:val="28"/>
          <w:szCs w:val="28"/>
        </w:rPr>
        <w:t>;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762321" w:rsidRPr="00BB786D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762321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21" w:rsidRDefault="00762321" w:rsidP="0076232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43AE4" w:rsidRDefault="00543AE4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35A8" w:rsidRDefault="001A35A8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3082" w:rsidRDefault="00703082" w:rsidP="007030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34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E4466F" w:rsidRPr="00934940" w:rsidRDefault="00C26C3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75">
        <w:rPr>
          <w:rFonts w:ascii="Times New Roman" w:hAnsi="Times New Roman" w:cs="Times New Roman"/>
          <w:b/>
          <w:sz w:val="28"/>
          <w:szCs w:val="28"/>
        </w:rPr>
        <w:t>МКО</w:t>
      </w:r>
      <w:proofErr w:type="gramStart"/>
      <w:r w:rsidRPr="00F9077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0308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СОШ» </w:t>
      </w:r>
      <w:r w:rsidR="00D332F1">
        <w:rPr>
          <w:rFonts w:ascii="Times New Roman" w:hAnsi="Times New Roman" w:cs="Times New Roman"/>
          <w:b/>
          <w:sz w:val="28"/>
          <w:szCs w:val="28"/>
        </w:rPr>
        <w:t>НА 2021-2022</w:t>
      </w:r>
      <w:r w:rsidR="00E4466F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Pr="00C26C3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21"/>
        <w:tblpPr w:leftFromText="180" w:rightFromText="180" w:vertAnchor="text" w:tblpY="1"/>
        <w:tblOverlap w:val="never"/>
        <w:tblW w:w="10178" w:type="dxa"/>
        <w:tblLayout w:type="fixed"/>
        <w:tblLook w:val="04A0"/>
      </w:tblPr>
      <w:tblGrid>
        <w:gridCol w:w="4366"/>
        <w:gridCol w:w="1559"/>
        <w:gridCol w:w="1701"/>
        <w:gridCol w:w="2552"/>
      </w:tblGrid>
      <w:tr w:rsidR="001A7F95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35A8" w:rsidRDefault="001A7F95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5A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35A8" w:rsidRDefault="001A7F95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5A8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35A8" w:rsidRDefault="001A7F95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5A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35A8" w:rsidRDefault="001A7F95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5A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97727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FB3AB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A7F95" w:rsidRPr="001A7F95" w:rsidTr="00977274">
        <w:trPr>
          <w:trHeight w:val="821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A7F95" w:rsidRPr="001A7F95" w:rsidRDefault="001A7F95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1A7F95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37A3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7A3" w:rsidRPr="004813FA" w:rsidRDefault="00E437A3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7A3" w:rsidRPr="004813FA" w:rsidRDefault="00E437A3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7A3" w:rsidRPr="004813FA" w:rsidRDefault="00E437A3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7A3" w:rsidRPr="004813FA" w:rsidRDefault="004813FA" w:rsidP="00FB3AB0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Заместитель директора по </w:t>
            </w:r>
            <w:r w:rsidR="00E437A3"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мира «Современная российская наука»</w:t>
            </w:r>
          </w:p>
          <w:p w:rsidR="005B6584" w:rsidRPr="004813FA" w:rsidRDefault="005B6584" w:rsidP="00FB3AB0">
            <w:pPr>
              <w:tabs>
                <w:tab w:val="left" w:pos="1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1.09.2021г.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FB3AB0">
            <w:pPr>
              <w:pStyle w:val="af2"/>
              <w:jc w:val="center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Заместитель директора по 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Fonts w:eastAsia="Calibri"/>
                <w:bCs/>
                <w:sz w:val="28"/>
                <w:szCs w:val="28"/>
                <w:lang w:eastAsia="en-US"/>
              </w:rPr>
              <w:t>Классный час, посвященный День единства народов Дагестана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14.09.21г.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Заместитель директора по 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Организационные классные ученические собрания «Правила внутреннего 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аспорядка. Правила поведения в 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20.09.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25.09.21г.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 мероприятия, посвящённые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27.09.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04.10.21г.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04.11.2021г.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Урок толерантности «Все 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16.11.2021г.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10.12. - 14.12.21г.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Участие в месячнике военно-патриотической работы «Я </w:t>
            </w:r>
            <w:proofErr w:type="gram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-п</w:t>
            </w:r>
            <w:proofErr w:type="gramEnd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атриот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01.02.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28.02.22г.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Уроки здоровья, посвящённые Всемирному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07.04.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 Международной акции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23.04.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08.05.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 праздничных мероприятиях, посвящённых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30.04.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06.05.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Подготовка и проведение праздника «Прощай, начальная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26.05.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Линейки, посвящённые 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окончанию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23.05.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lastRenderedPageBreak/>
              <w:t>27.05.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 xml:space="preserve">Заместитель </w:t>
            </w: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Проведение инструктажей перед летними каникулами «Безопасное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23.05.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27.05.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Организация летней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Июнь-</w:t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FB3AB0">
            <w:pPr>
              <w:jc w:val="center"/>
            </w:pPr>
            <w:r w:rsidRPr="005067E8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rPr>
          <w:trHeight w:val="79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5B6584" w:rsidRPr="001A7F95" w:rsidRDefault="005B6584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t>(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Тематический урок, посвящённый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01.09.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584" w:rsidRDefault="005B6584" w:rsidP="00FB3AB0">
            <w:r w:rsidRPr="005161B3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15.09.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584" w:rsidRDefault="005B6584" w:rsidP="00FB3AB0">
            <w:r w:rsidRPr="005161B3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Нетрадиционные уроки по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 МО учителей начальных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Уроки по Календарю знаменательных событий и 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 МО учителей начальных классов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классные 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Всероссийский «Урок Цифры».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07.10.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Урок национальной культуры 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«Мы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26.11.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 xml:space="preserve">Заместитель </w:t>
            </w:r>
            <w:r w:rsidRPr="001A7F95">
              <w:rPr>
                <w:sz w:val="28"/>
                <w:szCs w:val="28"/>
              </w:rPr>
              <w:lastRenderedPageBreak/>
              <w:t>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16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5B6584" w:rsidRPr="004813FA" w:rsidRDefault="00A64221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 памяти, посвящённый Дню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02.12.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5B6584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  <w:r w:rsidRPr="004813FA"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классов, </w:t>
            </w:r>
            <w:r w:rsidR="00A64221" w:rsidRPr="004813F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 мужества, посвящённый Дню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09.12.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5B6584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  <w:r w:rsidR="005B6584" w:rsidRPr="004813FA">
              <w:rPr>
                <w:sz w:val="28"/>
                <w:szCs w:val="28"/>
              </w:rPr>
              <w:t>учителя-предметники</w:t>
            </w:r>
            <w:proofErr w:type="spellEnd"/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5B6584" w:rsidRPr="004813FA" w:rsidRDefault="00863119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р</w:t>
            </w:r>
            <w:r w:rsidR="00A64221"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уководители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, </w:t>
            </w:r>
            <w:r w:rsidR="005B6584" w:rsidRPr="004813FA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A64221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 правовой культуры «Имею право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14.03.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119" w:rsidRPr="004813FA" w:rsidRDefault="00863119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A64221" w:rsidRPr="00B46069" w:rsidRDefault="00863119" w:rsidP="00863119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уководители</w:t>
            </w:r>
          </w:p>
        </w:tc>
      </w:tr>
      <w:tr w:rsidR="00A64221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Гагаринский</w:t>
            </w:r>
            <w:proofErr w:type="spellEnd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 урок «Космос и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12.04.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119" w:rsidRPr="004813FA" w:rsidRDefault="00863119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A64221" w:rsidRDefault="00863119" w:rsidP="00863119"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уководители</w:t>
            </w:r>
          </w:p>
        </w:tc>
      </w:tr>
      <w:tr w:rsidR="00A64221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 здоровья, посвящённый Всемирному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07.04.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119" w:rsidRPr="004813FA" w:rsidRDefault="00863119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A64221" w:rsidRPr="00B46069" w:rsidRDefault="00863119" w:rsidP="00863119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уководители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5B6584" w:rsidRPr="004813FA" w:rsidRDefault="00A64221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руководители</w:t>
            </w:r>
            <w:r w:rsidR="005B6584" w:rsidRPr="004813FA"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Урок по окружающему миру «Берегите нашу природу»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5B6584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  <w:r w:rsidR="005B6584" w:rsidRPr="004813FA">
              <w:rPr>
                <w:sz w:val="28"/>
                <w:szCs w:val="28"/>
              </w:rPr>
              <w:t>, учителя-предметники</w:t>
            </w:r>
          </w:p>
        </w:tc>
      </w:tr>
      <w:tr w:rsidR="005B6584" w:rsidRPr="001A7F95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Уроки внеклассного чтения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21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5B6584" w:rsidRPr="004813FA" w:rsidRDefault="00A64221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  <w:r w:rsidR="005B6584"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,</w:t>
            </w:r>
          </w:p>
          <w:p w:rsidR="005B6584" w:rsidRPr="004813FA" w:rsidRDefault="005B6584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библиотекари</w:t>
            </w:r>
          </w:p>
        </w:tc>
      </w:tr>
      <w:tr w:rsidR="005B6584" w:rsidRPr="001A7F95" w:rsidTr="00977274">
        <w:trPr>
          <w:trHeight w:val="823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FB3AB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</w:p>
          <w:p w:rsidR="005B6584" w:rsidRPr="004813FA" w:rsidRDefault="005B6584" w:rsidP="00FB3AB0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eastAsia="ru-RU"/>
              </w:rPr>
              <w:t>Модуль «Курсы внеурочной деятельности»</w:t>
            </w:r>
          </w:p>
          <w:p w:rsidR="005B6584" w:rsidRPr="004813FA" w:rsidRDefault="005B6584" w:rsidP="00FB3AB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6584" w:rsidRPr="001A7F95" w:rsidTr="00977274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FB3AB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</w:p>
          <w:p w:rsidR="005B6584" w:rsidRPr="004813FA" w:rsidRDefault="005B6584" w:rsidP="00FB3AB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Согласно расписанию и программам внеурочной деятельности</w:t>
            </w:r>
          </w:p>
        </w:tc>
      </w:tr>
      <w:tr w:rsidR="005B6584" w:rsidRPr="004813FA" w:rsidTr="00977274">
        <w:trPr>
          <w:trHeight w:val="461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3FA">
              <w:rPr>
                <w:rFonts w:ascii="Times New Roman" w:hAnsi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5B6584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B6584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</w:tc>
      </w:tr>
      <w:tr w:rsidR="005B6584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864D7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86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Работа в соответствии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813FA">
              <w:rPr>
                <w:sz w:val="28"/>
                <w:szCs w:val="28"/>
              </w:rPr>
              <w:t>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  <w:r>
              <w:rPr>
                <w:rFonts w:ascii="Times New Roman" w:hAnsi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7864D7" w:rsidRPr="004813FA" w:rsidTr="00977274">
        <w:trPr>
          <w:trHeight w:val="473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3FA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Классный час «Известные люди нашего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7864D7" w:rsidRPr="005617FC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Видеоролики «Профессии наших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7864D7" w:rsidRDefault="007864D7" w:rsidP="00CF67EA"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Беседа «Мои увлечения и интересы»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3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7864D7" w:rsidRPr="005617FC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Проведение тематических классных часов по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7864D7" w:rsidRDefault="007864D7" w:rsidP="00CF67EA"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Видеоролики «Профессии наших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Месячник профориентаций в школе:</w:t>
            </w:r>
          </w:p>
          <w:p w:rsidR="007864D7" w:rsidRPr="004813FA" w:rsidRDefault="007864D7" w:rsidP="00FB3AB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Fonts w:eastAsia="Batang"/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4813FA">
              <w:rPr>
                <w:rFonts w:eastAsia="Batang"/>
                <w:color w:val="000000"/>
                <w:sz w:val="28"/>
                <w:szCs w:val="28"/>
              </w:rPr>
              <w:t xml:space="preserve">ВР,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7864D7" w:rsidRPr="004813FA" w:rsidRDefault="007864D7" w:rsidP="00FB3AB0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4813FA" w:rsidTr="00977274">
        <w:trPr>
          <w:trHeight w:val="551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3FA">
              <w:rPr>
                <w:rFonts w:ascii="Times New Roman" w:hAnsi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4813F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813F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– «Школьный устав. Дисциплина»;</w:t>
            </w: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– «Нравственные ценности семьи»;</w:t>
            </w: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– «Формирование активной жизненной позиции в школе и дома»;</w:t>
            </w: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– «Предварительные итоги года»;</w:t>
            </w: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Родительский урок «О проблеме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асоциальных 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руководители, социально-психологическая служба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Формирование и организация работы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отцов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864D7" w:rsidRPr="001A7F95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Ежемесячные заседания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отцов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, </w:t>
            </w:r>
            <w:r w:rsidRPr="004813FA">
              <w:rPr>
                <w:sz w:val="28"/>
                <w:szCs w:val="28"/>
              </w:rPr>
              <w:t>социально-психологическая служба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Формирование и организация работы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общешкольного родительского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7864D7" w:rsidRPr="001A7F95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Ежемесячные заседания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общешкольного родительского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, </w:t>
            </w:r>
            <w:r w:rsidRPr="004813FA">
              <w:rPr>
                <w:sz w:val="28"/>
                <w:szCs w:val="28"/>
              </w:rPr>
              <w:t>социально-психологическая служба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Отчёты членов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общешкольного родительского комитета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 о проделанной работе на заседаниях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, </w:t>
            </w:r>
            <w:r w:rsidRPr="004813FA">
              <w:rPr>
                <w:sz w:val="28"/>
                <w:szCs w:val="28"/>
              </w:rPr>
              <w:t>социально-психологическая служба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,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Администрация,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C17522" w:rsidRDefault="007864D7" w:rsidP="00FB3AB0">
            <w:pPr>
              <w:pStyle w:val="af2"/>
            </w:pPr>
            <w:r w:rsidRPr="004813FA">
              <w:rPr>
                <w:rStyle w:val="105pt"/>
                <w:rFonts w:eastAsia="Courier New"/>
                <w:b w:val="0"/>
                <w:sz w:val="28"/>
              </w:rPr>
              <w:lastRenderedPageBreak/>
              <w:t xml:space="preserve">Информационное оповещение родителей через сайт школы, </w:t>
            </w:r>
            <w:proofErr w:type="spellStart"/>
            <w:r w:rsidRPr="004813FA">
              <w:rPr>
                <w:rStyle w:val="105pt"/>
                <w:rFonts w:eastAsia="Courier New"/>
                <w:b w:val="0"/>
                <w:sz w:val="28"/>
              </w:rPr>
              <w:t>вацап</w:t>
            </w:r>
            <w:proofErr w:type="spellEnd"/>
            <w:r w:rsidRPr="004813FA">
              <w:rPr>
                <w:rStyle w:val="105pt"/>
                <w:rFonts w:eastAsia="Courier New"/>
                <w:b w:val="0"/>
                <w:sz w:val="28"/>
              </w:rPr>
              <w:t>, социальные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7864D7" w:rsidRPr="004813FA" w:rsidTr="0097727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3FA">
              <w:rPr>
                <w:rFonts w:ascii="Times New Roman" w:hAnsi="Times New Roman"/>
                <w:b/>
                <w:sz w:val="28"/>
                <w:szCs w:val="28"/>
              </w:rPr>
              <w:t>Вариативные модули</w:t>
            </w:r>
          </w:p>
        </w:tc>
      </w:tr>
      <w:tr w:rsidR="007864D7" w:rsidRPr="004813FA" w:rsidTr="0097727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3FA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Торжественная линейка</w:t>
            </w:r>
            <w:proofErr w:type="gramStart"/>
            <w:r w:rsidRPr="004813FA">
              <w:rPr>
                <w:sz w:val="28"/>
                <w:szCs w:val="28"/>
              </w:rPr>
              <w:t xml:space="preserve"> ,</w:t>
            </w:r>
            <w:proofErr w:type="gramEnd"/>
            <w:r w:rsidRPr="004813FA">
              <w:rPr>
                <w:sz w:val="28"/>
                <w:szCs w:val="28"/>
              </w:rPr>
              <w:t xml:space="preserve"> посвященная Дню знаний.</w:t>
            </w:r>
          </w:p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</w:t>
            </w:r>
          </w:p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День солидарности в борьбе с терроризмом «Мы помним Беслан»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Default="007864D7" w:rsidP="00FB3AB0">
            <w:pPr>
              <w:pStyle w:val="af2"/>
              <w:jc w:val="center"/>
              <w:rPr>
                <w:rStyle w:val="105pt0"/>
                <w:rFonts w:eastAsia="Courier New"/>
                <w:b w:val="0"/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03.09.</w:t>
            </w:r>
          </w:p>
          <w:p w:rsidR="007864D7" w:rsidRPr="004813FA" w:rsidRDefault="007864D7" w:rsidP="00FB3AB0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proofErr w:type="gram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Мероприятие</w:t>
            </w:r>
            <w:proofErr w:type="gramEnd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 посвященное 98-летию Расула Гамзатова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Default="007864D7" w:rsidP="00FB3AB0">
            <w:pPr>
              <w:pStyle w:val="af2"/>
              <w:jc w:val="center"/>
              <w:rPr>
                <w:rStyle w:val="105pt0"/>
                <w:rFonts w:eastAsia="Courier New"/>
                <w:b w:val="0"/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8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.09.</w:t>
            </w:r>
          </w:p>
          <w:p w:rsidR="007864D7" w:rsidRPr="004813FA" w:rsidRDefault="007864D7" w:rsidP="00FB3AB0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учителя-предметники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7864D7" w:rsidRPr="004813FA" w:rsidRDefault="007864D7" w:rsidP="00FB3AB0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«День единства народов 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Дагестана»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14.09.21г.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Заместитель директора по ВР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 к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лассные</w:t>
            </w:r>
          </w:p>
          <w:p w:rsidR="007864D7" w:rsidRPr="004813FA" w:rsidRDefault="007864D7" w:rsidP="00FB3AB0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Мероприятия месячников безопасности  и гражданской защиты детей (</w:t>
            </w:r>
            <w:r w:rsidRPr="004813FA">
              <w:rPr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4813FA">
              <w:rPr>
                <w:kern w:val="2"/>
                <w:sz w:val="28"/>
                <w:szCs w:val="28"/>
                <w:lang w:eastAsia="ko-KR"/>
              </w:rPr>
              <w:t>учебно-тренировочная  эвакуация учащихся из здания), акция «Внимание дети»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Сентябрь</w:t>
            </w:r>
            <w:r>
              <w:rPr>
                <w:rFonts w:eastAsia="№Е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D7" w:rsidRPr="004813FA" w:rsidRDefault="007864D7" w:rsidP="00863119">
            <w:pPr>
              <w:pStyle w:val="af2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4813FA">
              <w:rPr>
                <w:rFonts w:eastAsia="Batang"/>
                <w:color w:val="000000"/>
                <w:sz w:val="28"/>
                <w:szCs w:val="28"/>
              </w:rPr>
              <w:t>Заместитель директора по УВР, классные руководители, отряда ЮИД, учитель ОБЖ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Профилактические мероприятия, </w:t>
            </w:r>
            <w:r w:rsidRPr="004813FA">
              <w:rPr>
                <w:sz w:val="28"/>
                <w:szCs w:val="28"/>
              </w:rPr>
              <w:lastRenderedPageBreak/>
              <w:t>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В течение </w:t>
            </w:r>
            <w:r w:rsidRPr="004813FA">
              <w:rPr>
                <w:sz w:val="28"/>
                <w:szCs w:val="28"/>
              </w:rPr>
              <w:lastRenderedPageBreak/>
              <w:t>года согласно плану работы социально-психологической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4813FA">
              <w:rPr>
                <w:sz w:val="28"/>
                <w:szCs w:val="28"/>
              </w:rPr>
              <w:lastRenderedPageBreak/>
              <w:t>директора по ВР, социально-психологическая служба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Акция «Внимание,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День пожилого человека. Акция «К людям с добром!»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27.09. - 07.10.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863119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sz w:val="28"/>
                <w:szCs w:val="28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Октябрь,</w:t>
            </w:r>
          </w:p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4813FA">
              <w:rPr>
                <w:sz w:val="28"/>
                <w:szCs w:val="28"/>
              </w:rPr>
              <w:t xml:space="preserve"> ОБЖ, коллектив </w:t>
            </w:r>
            <w:r>
              <w:rPr>
                <w:sz w:val="28"/>
                <w:szCs w:val="28"/>
              </w:rPr>
              <w:t>«ШСОШ»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kern w:val="2"/>
                <w:sz w:val="28"/>
                <w:szCs w:val="28"/>
                <w:lang w:eastAsia="ko-KR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Праздник «Золотая осень». Конкурс поделок из природного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12.10. - 16.10.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863119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Неделя правового просвещения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18-23 </w:t>
            </w:r>
            <w:r>
              <w:rPr>
                <w:sz w:val="28"/>
                <w:szCs w:val="28"/>
              </w:rPr>
              <w:t>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1-5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4813FA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Всероссийская акция «Крылья Ангела»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 толерантности «Все 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16.11.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863119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Сентябрь – до 30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kern w:val="2"/>
                <w:sz w:val="28"/>
                <w:szCs w:val="28"/>
                <w:lang w:eastAsia="ko-KR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Акция «Доброе сердце» (в рамках дня инвалида).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4813FA">
              <w:rPr>
                <w:rFonts w:eastAsia="Batang"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Уроки воинской славы, посвящённые «Дню героев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09.12.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Default="007864D7" w:rsidP="00863119">
            <w:pPr>
              <w:jc w:val="center"/>
            </w:pPr>
            <w:r w:rsidRPr="00DF26B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10.12. - 14.12.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Default="007864D7" w:rsidP="00863119">
            <w:pPr>
              <w:jc w:val="center"/>
            </w:pPr>
            <w:r w:rsidRPr="00DF26B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Последняя неделя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kern w:val="2"/>
                <w:sz w:val="28"/>
                <w:szCs w:val="28"/>
                <w:lang w:eastAsia="ko-KR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Час памяти «Блокада Ленинграда»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kern w:val="2"/>
                <w:sz w:val="28"/>
                <w:szCs w:val="28"/>
                <w:lang w:eastAsia="ko-KR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lastRenderedPageBreak/>
              <w:t>Мероприятия месячника гражданского и патриотического воспитания: военно-патриотическая игра  «Веселые старты», фестиваль патриотической песни,  акция по поздравлению пап и дедушек, мальчиков, конкурс рисунков, Уроки мужества, «Один день военной жизни».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4813FA">
              <w:rPr>
                <w:rFonts w:eastAsia="Batang"/>
                <w:color w:val="000000"/>
                <w:sz w:val="28"/>
                <w:szCs w:val="28"/>
              </w:rPr>
              <w:t>Заместитель директора по УВР, классные руководители, учитель физкультуры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вывода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.02.2022г.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.02.2022г.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kern w:val="2"/>
                <w:sz w:val="28"/>
                <w:szCs w:val="28"/>
                <w:lang w:eastAsia="ko-KR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 xml:space="preserve">8 Марта в школе: конкурс рисунков, акция по поздравлению мам, бабушек, девочек, </w:t>
            </w:r>
            <w:r>
              <w:rPr>
                <w:kern w:val="2"/>
                <w:sz w:val="28"/>
                <w:szCs w:val="28"/>
                <w:lang w:eastAsia="ko-KR"/>
              </w:rPr>
              <w:t>праздничная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Библиотечные уроки, посвящённые Всероссийской неделе детской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FB3AB0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22.03.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864D7" w:rsidRPr="004813FA" w:rsidRDefault="007864D7" w:rsidP="00FB3AB0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30.03.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Pr="004813FA" w:rsidRDefault="007864D7" w:rsidP="00863119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Зав. Библиотекой,</w:t>
            </w:r>
          </w:p>
          <w:p w:rsidR="007864D7" w:rsidRPr="004813FA" w:rsidRDefault="007864D7" w:rsidP="00863119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Март-май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7.04.2022г.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Pr="004813FA">
              <w:rPr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proofErr w:type="spell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Гагаринский</w:t>
            </w:r>
            <w:proofErr w:type="spellEnd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 урок «Космос и мы»</w:t>
            </w:r>
          </w:p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09.04. - 12.04.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863119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Смотр инсценированной песни «Нам нужна одна 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CF67EA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863119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color w:val="1C1C1C"/>
                <w:kern w:val="2"/>
                <w:sz w:val="28"/>
                <w:szCs w:val="28"/>
                <w:lang w:eastAsia="ko-KR"/>
              </w:rPr>
            </w:pPr>
            <w:r w:rsidRPr="004813FA">
              <w:rPr>
                <w:color w:val="1C1C1C"/>
                <w:kern w:val="2"/>
                <w:sz w:val="28"/>
                <w:szCs w:val="28"/>
                <w:lang w:eastAsia="ko-KR"/>
              </w:rPr>
              <w:t xml:space="preserve">День Победы: акции «Бессмертный полк», «С праздником, ветеран!», </w:t>
            </w:r>
            <w:proofErr w:type="gramStart"/>
            <w:r w:rsidRPr="004813FA">
              <w:rPr>
                <w:color w:val="1C1C1C"/>
                <w:kern w:val="2"/>
                <w:sz w:val="28"/>
                <w:szCs w:val="28"/>
                <w:lang w:eastAsia="ko-KR"/>
              </w:rPr>
              <w:t>концерт</w:t>
            </w:r>
            <w:proofErr w:type="gramEnd"/>
            <w:r w:rsidRPr="004813FA">
              <w:rPr>
                <w:color w:val="1C1C1C"/>
                <w:kern w:val="2"/>
                <w:sz w:val="28"/>
                <w:szCs w:val="28"/>
                <w:lang w:eastAsia="ko-KR"/>
              </w:rPr>
              <w:t xml:space="preserve"> посвященный ВОВ, </w:t>
            </w:r>
            <w:r w:rsidRPr="004813FA">
              <w:rPr>
                <w:kern w:val="2"/>
                <w:sz w:val="28"/>
                <w:szCs w:val="28"/>
                <w:lang w:eastAsia="ko-KR"/>
              </w:rPr>
              <w:t>проект «Окна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FB3AB0">
            <w:pPr>
              <w:pStyle w:val="af2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CF67EA">
            <w:pPr>
              <w:pStyle w:val="af2"/>
              <w:jc w:val="center"/>
              <w:rPr>
                <w:rFonts w:eastAsia="№Е"/>
                <w:color w:val="000000"/>
                <w:sz w:val="28"/>
                <w:szCs w:val="28"/>
              </w:rPr>
            </w:pPr>
            <w:r w:rsidRPr="004813FA">
              <w:rPr>
                <w:rFonts w:eastAsia="№Е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во Всероссийской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CF67EA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863119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УВР, руководители МО начальных классов,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Праздник «Прощай, начальная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FB3AB0">
            <w:pPr>
              <w:pStyle w:val="af2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CF67EA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863119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12 июня (11 июня)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pStyle w:val="af2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.07.2022г.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4813FA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7864D7" w:rsidRPr="004813FA" w:rsidTr="0097727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64D7" w:rsidRPr="004813FA" w:rsidTr="0097727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3FA">
              <w:rPr>
                <w:rFonts w:ascii="Times New Roman" w:hAnsi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864D7" w:rsidRPr="004813FA" w:rsidTr="0097727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4D7" w:rsidRPr="004813FA" w:rsidTr="00977274">
        <w:trPr>
          <w:trHeight w:val="27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776D39" w:rsidRDefault="007864D7" w:rsidP="00FB3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39">
              <w:rPr>
                <w:rFonts w:ascii="Times New Roman" w:hAnsi="Times New Roman"/>
                <w:b/>
                <w:sz w:val="28"/>
                <w:szCs w:val="28"/>
              </w:rPr>
              <w:t>ЮИД</w:t>
            </w:r>
          </w:p>
        </w:tc>
      </w:tr>
      <w:tr w:rsidR="007864D7" w:rsidRPr="004813FA" w:rsidTr="00977274">
        <w:trPr>
          <w:trHeight w:val="133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FB3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CF67EA">
        <w:trPr>
          <w:trHeight w:val="133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4D7" w:rsidRPr="00BB3931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«Внимание </w:t>
            </w:r>
            <w:proofErr w:type="gramStart"/>
            <w:r w:rsidRPr="00BB3931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BB3931">
              <w:rPr>
                <w:rFonts w:ascii="Times New Roman" w:hAnsi="Times New Roman"/>
                <w:sz w:val="28"/>
                <w:szCs w:val="28"/>
              </w:rPr>
              <w:t>ети!»по предупреждению детского дорожно-транспортного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2338F8">
            <w:pPr>
              <w:jc w:val="center"/>
            </w:pPr>
            <w:r w:rsidRPr="00BC0872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233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2338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39">
              <w:rPr>
                <w:rFonts w:ascii="Times New Roman" w:hAnsi="Times New Roman"/>
                <w:b/>
                <w:sz w:val="28"/>
                <w:szCs w:val="28"/>
              </w:rPr>
              <w:t>«Эко патруль»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Всероссийская акция «</w:t>
            </w:r>
            <w:proofErr w:type="spellStart"/>
            <w:r w:rsidRPr="00776D39">
              <w:rPr>
                <w:sz w:val="28"/>
                <w:szCs w:val="28"/>
              </w:rPr>
              <w:t>Экодежурный</w:t>
            </w:r>
            <w:proofErr w:type="spellEnd"/>
            <w:r w:rsidRPr="00776D39">
              <w:rPr>
                <w:sz w:val="28"/>
                <w:szCs w:val="28"/>
              </w:rPr>
              <w:t xml:space="preserve"> по стране»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70683A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10.09. –</w:t>
            </w:r>
          </w:p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26.09.2021г.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 w:rsidRPr="00776D39">
              <w:rPr>
                <w:color w:val="000000"/>
                <w:sz w:val="28"/>
                <w:szCs w:val="28"/>
                <w:shd w:val="clear" w:color="auto" w:fill="F5F5F5"/>
              </w:rPr>
              <w:t>Международный праздник «День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70683A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Акция «Птицы – наши друзья!»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70683A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70683A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22.04.</w:t>
            </w: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Э</w:t>
            </w:r>
            <w:r w:rsidRPr="00776D39">
              <w:rPr>
                <w:color w:val="000000"/>
                <w:sz w:val="28"/>
                <w:szCs w:val="28"/>
                <w:shd w:val="clear" w:color="auto" w:fill="F5F5F5"/>
              </w:rPr>
              <w:t>кологическая акция «Скворечник»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70683A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 xml:space="preserve">Заместитель директора по ВР, </w:t>
            </w:r>
            <w:r w:rsidRPr="00776D39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4D7" w:rsidRPr="00776D39" w:rsidRDefault="007864D7" w:rsidP="002338F8">
            <w:pPr>
              <w:pStyle w:val="af2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lastRenderedPageBreak/>
              <w:t>Акция «Чистый двор». Дом, в котором я живу.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776D39" w:rsidRDefault="007864D7" w:rsidP="0070683A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rFonts w:eastAsia="Courier New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776D39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rFonts w:eastAsia="Courier New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776D39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rFonts w:eastAsia="Courier New"/>
                <w:bCs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Акция «Мой чистый поселок»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CF67E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EA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F67E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F67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776D39" w:rsidRDefault="007864D7" w:rsidP="0070683A">
            <w:pPr>
              <w:pStyle w:val="af2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776D39" w:rsidRDefault="007864D7" w:rsidP="0070683A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776D39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В течени</w:t>
            </w:r>
            <w:proofErr w:type="gramStart"/>
            <w:r w:rsidRPr="00776D39">
              <w:rPr>
                <w:sz w:val="28"/>
                <w:szCs w:val="28"/>
              </w:rPr>
              <w:t>и</w:t>
            </w:r>
            <w:proofErr w:type="gramEnd"/>
            <w:r w:rsidRPr="00776D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776D39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rFonts w:eastAsia="Courier New"/>
                <w:bCs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776D39" w:rsidRDefault="007864D7" w:rsidP="0070683A">
            <w:pPr>
              <w:pStyle w:val="af2"/>
              <w:rPr>
                <w:sz w:val="28"/>
                <w:szCs w:val="28"/>
              </w:rPr>
            </w:pPr>
            <w:r w:rsidRPr="00776D39">
              <w:rPr>
                <w:color w:val="000000"/>
                <w:sz w:val="28"/>
                <w:szCs w:val="28"/>
                <w:shd w:val="clear" w:color="auto" w:fill="F5F5F5"/>
              </w:rPr>
              <w:t xml:space="preserve">« Мы выбираем здоровую планету», </w:t>
            </w:r>
            <w:proofErr w:type="gramStart"/>
            <w:r w:rsidRPr="00776D39">
              <w:rPr>
                <w:color w:val="000000"/>
                <w:sz w:val="28"/>
                <w:szCs w:val="28"/>
                <w:shd w:val="clear" w:color="auto" w:fill="F5F5F5"/>
              </w:rPr>
              <w:t>посвященный</w:t>
            </w:r>
            <w:proofErr w:type="gramEnd"/>
            <w:r w:rsidRPr="00776D39">
              <w:rPr>
                <w:color w:val="000000"/>
                <w:sz w:val="28"/>
                <w:szCs w:val="28"/>
                <w:shd w:val="clear" w:color="auto" w:fill="F5F5F5"/>
              </w:rPr>
              <w:t xml:space="preserve"> Дню эколога»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776D39" w:rsidRDefault="007864D7" w:rsidP="0070683A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776D39" w:rsidRDefault="007864D7" w:rsidP="00CF67EA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776D39" w:rsidRDefault="007864D7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776D39">
              <w:rPr>
                <w:rFonts w:eastAsia="Courier New"/>
                <w:bCs/>
                <w:color w:val="00000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864D7" w:rsidRPr="004813FA" w:rsidTr="0097727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345907" w:rsidRDefault="007864D7" w:rsidP="0070683A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345907">
              <w:rPr>
                <w:b/>
                <w:sz w:val="28"/>
                <w:szCs w:val="28"/>
              </w:rPr>
              <w:t>РДШ</w:t>
            </w:r>
          </w:p>
        </w:tc>
      </w:tr>
      <w:tr w:rsidR="007864D7" w:rsidRPr="004813FA" w:rsidTr="00977274"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0683A">
            <w:pPr>
              <w:jc w:val="center"/>
            </w:pP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 «День</w:t>
            </w:r>
          </w:p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CF67E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E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0683A">
            <w:pPr>
              <w:jc w:val="center"/>
            </w:pPr>
            <w:r w:rsidRPr="00BC0872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4D7" w:rsidRPr="00BB3931" w:rsidRDefault="007864D7" w:rsidP="0070683A">
            <w:pPr>
              <w:tabs>
                <w:tab w:val="num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Всероссийская акция  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 xml:space="preserve"> Спасибо тренер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CF67E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E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D7" w:rsidRPr="00BB3931" w:rsidRDefault="007864D7" w:rsidP="0070683A">
            <w:pPr>
              <w:tabs>
                <w:tab w:val="num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28.10.</w:t>
            </w:r>
            <w:r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Международная акция 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На спорте!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CF67E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E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19.11.</w:t>
            </w: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3FA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4813FA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CF67E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E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0683A">
            <w:pPr>
              <w:jc w:val="center"/>
            </w:pPr>
            <w:r w:rsidRPr="00E67E87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3FA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4813FA">
              <w:rPr>
                <w:rFonts w:ascii="Times New Roman" w:hAnsi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CF67E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E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0683A">
            <w:pPr>
              <w:jc w:val="center"/>
            </w:pPr>
            <w:r w:rsidRPr="00E67E87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CF67E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E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0683A">
            <w:pPr>
              <w:jc w:val="center"/>
            </w:pPr>
            <w:r w:rsidRPr="00E67E87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Всероссийская акция,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посвященная Дню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CF67E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EA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0683A">
            <w:pPr>
              <w:jc w:val="center"/>
            </w:pPr>
            <w:r w:rsidRPr="00E67E8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E67E87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акция, посвященная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CF67E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E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0683A">
            <w:pPr>
              <w:jc w:val="center"/>
            </w:pPr>
            <w:r w:rsidRPr="00E67E87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CF67EA">
        <w:tc>
          <w:tcPr>
            <w:tcW w:w="4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защитника Отечества “Армейский чемоданчик”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CF67E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7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bCs/>
                <w:sz w:val="28"/>
                <w:szCs w:val="28"/>
              </w:rPr>
              <w:t>15.02.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CF67EA">
        <w:tc>
          <w:tcPr>
            <w:tcW w:w="4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Мы против наркотиков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17.02.</w:t>
            </w: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  <w:proofErr w:type="spellStart"/>
            <w:r w:rsidRPr="004813FA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 w:rsidRPr="004813FA">
              <w:rPr>
                <w:rFonts w:ascii="Times New Roman" w:hAnsi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7864D7" w:rsidRPr="004813FA" w:rsidTr="00CF67EA">
        <w:tc>
          <w:tcPr>
            <w:tcW w:w="4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Всероссийская акция  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931">
              <w:rPr>
                <w:rFonts w:ascii="Times New Roman" w:hAnsi="Times New Roman"/>
                <w:bCs/>
                <w:sz w:val="28"/>
                <w:szCs w:val="28"/>
              </w:rPr>
              <w:t>9.04.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CF67EA">
        <w:tc>
          <w:tcPr>
            <w:tcW w:w="4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  “Спорт против наркотиков”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15.04.</w:t>
            </w: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0683A"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BB3931" w:rsidRDefault="007864D7" w:rsidP="007068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Участие во Всероссийской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39">
              <w:rPr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BB3931" w:rsidRDefault="007864D7" w:rsidP="007068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BB3931" w:rsidRDefault="007864D7" w:rsidP="0070683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7864D7" w:rsidRPr="004813FA" w:rsidTr="0097727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345907" w:rsidRDefault="007864D7" w:rsidP="0070683A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345907">
              <w:rPr>
                <w:b/>
                <w:sz w:val="28"/>
                <w:szCs w:val="28"/>
              </w:rPr>
              <w:t>«Волонтерское движение»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21-23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7864D7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6-9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864D7" w:rsidRPr="004813FA" w:rsidTr="00977274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06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117"/>
        <w:gridCol w:w="1184"/>
        <w:gridCol w:w="2400"/>
        <w:gridCol w:w="2407"/>
      </w:tblGrid>
      <w:tr w:rsidR="006C7B01" w:rsidRPr="004813FA" w:rsidTr="00A64221">
        <w:trPr>
          <w:trHeight w:val="918"/>
          <w:jc w:val="center"/>
        </w:trPr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863119" w:rsidRDefault="0035214D" w:rsidP="004813F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i/>
                <w:color w:val="000000"/>
                <w:sz w:val="12"/>
                <w:szCs w:val="28"/>
                <w:lang w:eastAsia="ru-RU"/>
              </w:rPr>
              <w:br w:type="textWrapping" w:clear="all"/>
            </w:r>
          </w:p>
          <w:p w:rsidR="006C7B01" w:rsidRPr="004813FA" w:rsidRDefault="006C7B01" w:rsidP="004813F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«Экскурсии, экспедиции и походы»</w:t>
            </w:r>
          </w:p>
        </w:tc>
      </w:tr>
      <w:tr w:rsidR="006C7B01" w:rsidRPr="004813FA" w:rsidTr="00A64221">
        <w:trPr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977274">
            <w:pPr>
              <w:pStyle w:val="af2"/>
              <w:jc w:val="center"/>
              <w:rPr>
                <w:rFonts w:eastAsia="№Е"/>
              </w:rPr>
            </w:pPr>
          </w:p>
          <w:p w:rsidR="006C7B01" w:rsidRPr="004813FA" w:rsidRDefault="006C7B01" w:rsidP="00977274">
            <w:pPr>
              <w:pStyle w:val="af2"/>
              <w:jc w:val="center"/>
              <w:rPr>
                <w:rFonts w:eastAsia="№Е"/>
              </w:rPr>
            </w:pPr>
            <w:r w:rsidRPr="004813FA">
              <w:rPr>
                <w:rFonts w:eastAsia="№Е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977274">
            <w:pPr>
              <w:pStyle w:val="af2"/>
              <w:jc w:val="center"/>
              <w:rPr>
                <w:rFonts w:eastAsia="№Е"/>
              </w:rPr>
            </w:pPr>
          </w:p>
          <w:p w:rsidR="006C7B01" w:rsidRPr="004813FA" w:rsidRDefault="006C7B01" w:rsidP="00977274">
            <w:pPr>
              <w:pStyle w:val="af2"/>
              <w:jc w:val="center"/>
              <w:rPr>
                <w:rFonts w:eastAsia="№Е"/>
              </w:rPr>
            </w:pPr>
            <w:r w:rsidRPr="004813FA">
              <w:rPr>
                <w:rFonts w:eastAsia="№Е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977274">
            <w:pPr>
              <w:pStyle w:val="af2"/>
              <w:jc w:val="center"/>
              <w:rPr>
                <w:rFonts w:eastAsia="№Е"/>
              </w:rPr>
            </w:pPr>
            <w:r w:rsidRPr="004813FA">
              <w:rPr>
                <w:rFonts w:eastAsia="№Е"/>
              </w:rPr>
              <w:t>Ориентировочное</w:t>
            </w:r>
          </w:p>
          <w:p w:rsidR="006C7B01" w:rsidRPr="004813FA" w:rsidRDefault="006C7B01" w:rsidP="00977274">
            <w:pPr>
              <w:pStyle w:val="af2"/>
              <w:jc w:val="center"/>
              <w:rPr>
                <w:rFonts w:eastAsia="№Е"/>
              </w:rPr>
            </w:pPr>
            <w:r w:rsidRPr="004813FA">
              <w:rPr>
                <w:rFonts w:eastAsia="№Е"/>
              </w:rPr>
              <w:t>время</w:t>
            </w:r>
          </w:p>
          <w:p w:rsidR="006C7B01" w:rsidRPr="004813FA" w:rsidRDefault="006C7B01" w:rsidP="00977274">
            <w:pPr>
              <w:pStyle w:val="af2"/>
              <w:jc w:val="center"/>
              <w:rPr>
                <w:rFonts w:eastAsia="№Е"/>
              </w:rPr>
            </w:pPr>
            <w:r w:rsidRPr="004813FA">
              <w:rPr>
                <w:rFonts w:eastAsia="№Е"/>
              </w:rPr>
              <w:t>проведения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977274">
            <w:pPr>
              <w:pStyle w:val="af2"/>
              <w:jc w:val="center"/>
              <w:rPr>
                <w:rFonts w:eastAsia="№Е"/>
              </w:rPr>
            </w:pPr>
          </w:p>
          <w:p w:rsidR="006C7B01" w:rsidRPr="004813FA" w:rsidRDefault="006C7B01" w:rsidP="00977274">
            <w:pPr>
              <w:pStyle w:val="af2"/>
              <w:jc w:val="center"/>
              <w:rPr>
                <w:rFonts w:eastAsia="№Е"/>
              </w:rPr>
            </w:pPr>
            <w:r w:rsidRPr="004813FA">
              <w:rPr>
                <w:rFonts w:eastAsia="№Е"/>
              </w:rPr>
              <w:t>Ответственные</w:t>
            </w:r>
          </w:p>
        </w:tc>
      </w:tr>
      <w:tr w:rsidR="006C7B01" w:rsidRPr="004813FA" w:rsidTr="00A64221">
        <w:trPr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B01" w:rsidRPr="004813FA" w:rsidRDefault="006C7B01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Экскурсии в исторический комплекс «</w:t>
            </w:r>
            <w:proofErr w:type="spell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Ахульго</w:t>
            </w:r>
            <w:proofErr w:type="spellEnd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B01" w:rsidRPr="004813FA" w:rsidRDefault="004813FA" w:rsidP="004813FA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3</w:t>
            </w:r>
            <w:r w:rsidR="006C7B01"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-4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B01" w:rsidRPr="004813FA" w:rsidRDefault="00BD293B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</w:t>
            </w:r>
            <w:r w:rsidR="006C7B01"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ентябрь-</w:t>
            </w:r>
          </w:p>
          <w:p w:rsidR="006C7B01" w:rsidRPr="004813FA" w:rsidRDefault="006C7B01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B01" w:rsidRPr="004813FA" w:rsidRDefault="006C7B01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6C7B01" w:rsidRPr="004813FA" w:rsidRDefault="006C7B01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6C7B01" w:rsidRPr="004813FA" w:rsidTr="00A64221">
        <w:trPr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4813FA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C7B01"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4813F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C7B01" w:rsidRPr="004813FA" w:rsidTr="00A64221">
        <w:trPr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Сезонные экскурсии на природу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041665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4813F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C7B01" w:rsidRPr="004813FA" w:rsidTr="00A64221">
        <w:trPr>
          <w:jc w:val="center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4813FA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977274" w:rsidP="004813FA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C7B01"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B01" w:rsidRPr="004813FA" w:rsidRDefault="006C7B01" w:rsidP="004813FA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345907" w:rsidRDefault="00345907" w:rsidP="0070683A">
      <w:pPr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70683A">
      <w:pPr>
        <w:rPr>
          <w:rFonts w:ascii="Times New Roman" w:hAnsi="Times New Roman" w:cs="Times New Roman"/>
          <w:i/>
          <w:sz w:val="28"/>
          <w:szCs w:val="28"/>
        </w:rPr>
      </w:pPr>
    </w:p>
    <w:p w:rsidR="00863119" w:rsidRDefault="00863119" w:rsidP="0070683A">
      <w:pPr>
        <w:rPr>
          <w:rFonts w:ascii="Times New Roman" w:hAnsi="Times New Roman" w:cs="Times New Roman"/>
          <w:i/>
          <w:sz w:val="28"/>
          <w:szCs w:val="28"/>
        </w:rPr>
      </w:pPr>
    </w:p>
    <w:p w:rsidR="003A415D" w:rsidRPr="003A415D" w:rsidRDefault="003A415D" w:rsidP="00447E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7A5129" w:rsidRPr="00934940" w:rsidRDefault="007A5129" w:rsidP="007A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75">
        <w:rPr>
          <w:rFonts w:ascii="Times New Roman" w:hAnsi="Times New Roman" w:cs="Times New Roman"/>
          <w:b/>
          <w:sz w:val="28"/>
          <w:szCs w:val="28"/>
        </w:rPr>
        <w:t>МКО</w:t>
      </w:r>
      <w:proofErr w:type="gramStart"/>
      <w:r w:rsidRPr="00F9077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4A731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СОШ» </w:t>
      </w:r>
      <w:r w:rsidR="00D332F1"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415D" w:rsidRDefault="003A415D" w:rsidP="007A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1"/>
        <w:tblW w:w="11878" w:type="dxa"/>
        <w:tblInd w:w="-5" w:type="dxa"/>
        <w:tblLayout w:type="fixed"/>
        <w:tblLook w:val="04A0"/>
      </w:tblPr>
      <w:tblGrid>
        <w:gridCol w:w="3799"/>
        <w:gridCol w:w="1559"/>
        <w:gridCol w:w="2268"/>
        <w:gridCol w:w="142"/>
        <w:gridCol w:w="2551"/>
        <w:gridCol w:w="1559"/>
      </w:tblGrid>
      <w:tr w:rsidR="001A7F95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813FA">
        <w:trPr>
          <w:gridAfter w:val="1"/>
          <w:wAfter w:w="1559" w:type="dxa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A7F95" w:rsidRPr="001A7F95" w:rsidTr="004813FA">
        <w:trPr>
          <w:gridAfter w:val="1"/>
          <w:wAfter w:w="1559" w:type="dxa"/>
          <w:trHeight w:val="821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1A7F95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4813FA" w:rsidRDefault="001A7F95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86983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3" w:rsidRPr="004813FA" w:rsidRDefault="00486983" w:rsidP="004813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мира «Современная российская наука»</w:t>
            </w:r>
          </w:p>
          <w:p w:rsidR="00486983" w:rsidRPr="004813FA" w:rsidRDefault="00486983" w:rsidP="004813FA">
            <w:pPr>
              <w:tabs>
                <w:tab w:val="left" w:pos="1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3" w:rsidRPr="004813FA" w:rsidRDefault="00486983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3" w:rsidRPr="004813FA" w:rsidRDefault="00BD293B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3" w:rsidRPr="004813FA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6983" w:rsidRPr="001A7F95" w:rsidTr="005B6584">
        <w:trPr>
          <w:gridAfter w:val="1"/>
          <w:wAfter w:w="1559" w:type="dxa"/>
          <w:trHeight w:val="370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486983" w:rsidP="00BD293B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3</w:t>
            </w:r>
            <w:r w:rsidR="00BD293B">
              <w:rPr>
                <w:sz w:val="28"/>
                <w:szCs w:val="28"/>
              </w:rPr>
              <w:t>.09.2021г.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</w:tcPr>
          <w:p w:rsidR="007E01C6" w:rsidRPr="00C836A7" w:rsidRDefault="007E01C6" w:rsidP="007E01C6">
            <w:pPr>
              <w:rPr>
                <w:rFonts w:ascii="Times New Roman" w:hAnsi="Times New Roman"/>
                <w:sz w:val="28"/>
                <w:szCs w:val="28"/>
              </w:rPr>
            </w:pPr>
            <w:r w:rsidRPr="00C836A7">
              <w:rPr>
                <w:rFonts w:ascii="Times New Roman" w:hAnsi="Times New Roman"/>
                <w:sz w:val="28"/>
                <w:szCs w:val="28"/>
              </w:rPr>
              <w:t xml:space="preserve">На краю бездны </w:t>
            </w:r>
            <w:proofErr w:type="gramStart"/>
            <w:r w:rsidRPr="00C836A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836A7">
              <w:rPr>
                <w:rFonts w:ascii="Times New Roman" w:hAnsi="Times New Roman"/>
                <w:sz w:val="28"/>
                <w:szCs w:val="28"/>
              </w:rPr>
              <w:t>10  сентября Всемирный день предотвращения суицида)</w:t>
            </w:r>
          </w:p>
          <w:p w:rsidR="007E01C6" w:rsidRPr="00C836A7" w:rsidRDefault="007E01C6" w:rsidP="007E01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1C6" w:rsidRPr="00C836A7" w:rsidRDefault="007E01C6" w:rsidP="007E01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01C6" w:rsidRPr="00C836A7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C836A7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6A7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  <w:r w:rsidRPr="00C836A7">
              <w:rPr>
                <w:rFonts w:ascii="Times New Roman" w:hAnsi="Times New Roman"/>
                <w:sz w:val="28"/>
                <w:szCs w:val="28"/>
              </w:rPr>
              <w:t>09</w:t>
            </w:r>
            <w:r w:rsidR="005B6584">
              <w:rPr>
                <w:rFonts w:ascii="Times New Roman" w:hAnsi="Times New Roman"/>
                <w:sz w:val="28"/>
                <w:szCs w:val="28"/>
              </w:rPr>
              <w:t>.2021г.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5B6584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 социально-психологическая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Классные часы «День единства народов Дагестана»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5B6584">
            <w:pPr>
              <w:jc w:val="center"/>
            </w:pPr>
            <w:r w:rsidRPr="00BF503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Организационные классные ученические собрания 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«Правила внутреннего распорядка. Правила поведения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20.09.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25.09.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5B6584">
            <w:pPr>
              <w:jc w:val="center"/>
            </w:pPr>
            <w:r w:rsidRPr="00BF503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BF503A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Классные мероприятия, посвящённые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27.09.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3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.10.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</w:tcPr>
          <w:p w:rsidR="007E01C6" w:rsidRPr="00C836A7" w:rsidRDefault="007E01C6" w:rsidP="007E0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</w:t>
            </w:r>
            <w:proofErr w:type="gramStart"/>
            <w:r w:rsidRPr="00C836A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836A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836A7">
              <w:rPr>
                <w:rFonts w:ascii="Times New Roman" w:hAnsi="Times New Roman"/>
                <w:sz w:val="28"/>
                <w:szCs w:val="28"/>
              </w:rPr>
              <w:t>оторую выбираем 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BB3931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BB3931" w:rsidRDefault="007E01C6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19.10.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Проведение инструктажей перед осенними каникулами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25.10.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E01C6" w:rsidRPr="004813FA" w:rsidRDefault="007E01C6" w:rsidP="00CF67E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29.</w:t>
            </w:r>
            <w:r w:rsidR="00CF67EA">
              <w:rPr>
                <w:rStyle w:val="105pt0"/>
                <w:rFonts w:eastAsia="Courier New"/>
                <w:b w:val="0"/>
                <w:sz w:val="28"/>
                <w:szCs w:val="28"/>
              </w:rPr>
              <w:t>10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 мероприятия, посвящённые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20.11.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28.11.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 часы «</w:t>
            </w:r>
            <w:r w:rsidRPr="004813FA">
              <w:rPr>
                <w:sz w:val="28"/>
                <w:szCs w:val="28"/>
              </w:rPr>
              <w:t xml:space="preserve">Мы все </w:t>
            </w:r>
            <w:proofErr w:type="gramStart"/>
            <w:r w:rsidRPr="004813FA">
              <w:rPr>
                <w:sz w:val="28"/>
                <w:szCs w:val="28"/>
              </w:rPr>
              <w:t>разные</w:t>
            </w:r>
            <w:proofErr w:type="gramEnd"/>
            <w:r w:rsidRPr="004813FA">
              <w:rPr>
                <w:sz w:val="28"/>
                <w:szCs w:val="28"/>
              </w:rPr>
              <w:t xml:space="preserve"> но одинаковые внутри»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16.11.2021г.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Беседы «День неизвестного солдата»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03.12.2021г.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Беседы «День Героев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09.12.2021г.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правонарушений</w:t>
            </w:r>
            <w:proofErr w:type="gramStart"/>
            <w:r w:rsidRPr="007E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7E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Буллинг</w:t>
            </w:r>
            <w:proofErr w:type="spellEnd"/>
            <w:r w:rsidRPr="007E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школе. Пути решения.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proofErr w:type="gram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Подготовка к новому году: украшение классов, выпуск праздничных газет, подготовка поздравлений и т. д.)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20.12.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30.12.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  <w:trHeight w:val="593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Проведение профилактических бесед и инструктажей перед новогодними каникулами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24.12.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28.12.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Классный час «Подвиг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27.01.202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27.01.202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15.02.202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Участие в месячнике военно-патриотической работы «Я </w:t>
            </w:r>
            <w:proofErr w:type="gram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-п</w:t>
            </w:r>
            <w:proofErr w:type="gramEnd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атриот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01.02.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28.02.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Участие в Международной акции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23.04.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08.05.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 праздничных мероприятиях, посвящённых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30.04.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06.05.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Линейки, посвящённые окончанию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23.05.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27.05.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23.05.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27.05.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Организация летней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Июнь-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Default="007E01C6" w:rsidP="00863119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4813FA">
        <w:trPr>
          <w:trHeight w:val="794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t>(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1A7F95" w:rsidRDefault="007E01C6" w:rsidP="007E01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1A7F95" w:rsidRDefault="007E01C6" w:rsidP="007E01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1A7F95" w:rsidRDefault="007E01C6" w:rsidP="007E01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1A7F95" w:rsidRDefault="007E01C6" w:rsidP="007E01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Fonts w:eastAsia="Courier New"/>
                <w:sz w:val="28"/>
                <w:szCs w:val="28"/>
              </w:rPr>
              <w:t>Тематический урок, посвящённый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BE3504" w:rsidP="007E01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Fonts w:eastAsia="Courier New"/>
                <w:smallCaps/>
                <w:sz w:val="28"/>
                <w:szCs w:val="28"/>
              </w:rPr>
              <w:t>01.09.</w:t>
            </w:r>
            <w:r>
              <w:rPr>
                <w:rFonts w:eastAsia="Courier New"/>
                <w:smallCaps/>
                <w:sz w:val="28"/>
                <w:szCs w:val="28"/>
              </w:rPr>
              <w:t>20</w:t>
            </w:r>
            <w:r w:rsidRPr="004813FA">
              <w:rPr>
                <w:rFonts w:eastAsia="Courier New"/>
                <w:smallCaps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Учителя-предметники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pStyle w:val="af2"/>
              <w:jc w:val="center"/>
              <w:rPr>
                <w:rFonts w:eastAsia="Calibri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4813FA"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pStyle w:val="af2"/>
              <w:jc w:val="center"/>
              <w:rPr>
                <w:rFonts w:eastAsia="Calibri"/>
                <w:sz w:val="28"/>
                <w:szCs w:val="28"/>
              </w:rPr>
            </w:pPr>
            <w:r w:rsidRPr="004813FA">
              <w:rPr>
                <w:rFonts w:eastAsia="Calibri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pStyle w:val="af2"/>
              <w:jc w:val="center"/>
              <w:rPr>
                <w:rFonts w:eastAsia="Calibri"/>
                <w:sz w:val="28"/>
                <w:szCs w:val="28"/>
              </w:rPr>
            </w:pPr>
            <w:r w:rsidRPr="004813FA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Руководители МО</w:t>
            </w:r>
            <w:r>
              <w:rPr>
                <w:sz w:val="28"/>
                <w:szCs w:val="28"/>
              </w:rPr>
              <w:t>,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4813FA">
              <w:rPr>
                <w:rFonts w:eastAsia="Calibri"/>
                <w:sz w:val="28"/>
                <w:szCs w:val="28"/>
              </w:rPr>
              <w:t>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Fonts w:eastAsia="Courier New"/>
                <w:sz w:val="28"/>
                <w:szCs w:val="28"/>
              </w:rPr>
              <w:t>Уроки по Календарю знаменательных событий и 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E01C6" w:rsidRPr="004813FA" w:rsidRDefault="00BE3504" w:rsidP="007E01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Fonts w:eastAsia="Courier New"/>
                <w:sz w:val="28"/>
                <w:szCs w:val="28"/>
              </w:rPr>
              <w:t>Сентябрь-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Fonts w:eastAsia="Courier New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у</w:t>
            </w:r>
            <w:r w:rsidRPr="004813FA">
              <w:rPr>
                <w:rFonts w:eastAsia="Calibri"/>
                <w:sz w:val="28"/>
                <w:szCs w:val="28"/>
              </w:rPr>
              <w:t>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7-9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 w:rsidRPr="004813FA">
              <w:rPr>
                <w:sz w:val="28"/>
                <w:szCs w:val="28"/>
              </w:rPr>
              <w:t>, учителя-предметники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125 лет со дня рождения В. </w:t>
            </w:r>
            <w:r w:rsidRPr="004813FA">
              <w:rPr>
                <w:sz w:val="28"/>
                <w:szCs w:val="28"/>
              </w:rPr>
              <w:lastRenderedPageBreak/>
              <w:t>Л.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11 (24)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Классные </w:t>
            </w:r>
            <w:r w:rsidRPr="004813FA">
              <w:rPr>
                <w:sz w:val="28"/>
                <w:szCs w:val="28"/>
              </w:rPr>
              <w:lastRenderedPageBreak/>
              <w:t>руководители, учителя математики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130 лет со дня рождения И. М. Виноградова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14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4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 xml:space="preserve">, учитель ОБЖ 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4813FA">
              <w:rPr>
                <w:sz w:val="28"/>
                <w:szCs w:val="28"/>
              </w:rPr>
              <w:t>Пюрвя</w:t>
            </w:r>
            <w:proofErr w:type="spellEnd"/>
            <w:r w:rsidRPr="004813FA">
              <w:rPr>
                <w:sz w:val="28"/>
                <w:szCs w:val="28"/>
              </w:rPr>
              <w:t xml:space="preserve"> </w:t>
            </w:r>
            <w:proofErr w:type="spellStart"/>
            <w:r w:rsidRPr="004813FA">
              <w:rPr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15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15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Уроки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</w:t>
            </w:r>
            <w:r w:rsidRPr="004813FA"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 w:rsidRPr="004813FA">
              <w:rPr>
                <w:sz w:val="28"/>
                <w:szCs w:val="28"/>
              </w:rPr>
              <w:t>, учителя-предметники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Fonts w:eastAsia="Courier New"/>
                <w:sz w:val="28"/>
                <w:szCs w:val="28"/>
              </w:rPr>
              <w:t>Всероссийский «Урок Цифры».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Fonts w:eastAsia="Courier New"/>
                <w:smallCaps/>
                <w:sz w:val="28"/>
                <w:szCs w:val="28"/>
              </w:rPr>
              <w:t>07.10.</w:t>
            </w:r>
            <w:r>
              <w:rPr>
                <w:rFonts w:eastAsia="Courier New"/>
                <w:smallCaps/>
                <w:sz w:val="28"/>
                <w:szCs w:val="28"/>
              </w:rPr>
              <w:t>20</w:t>
            </w:r>
            <w:r w:rsidRPr="004813FA">
              <w:rPr>
                <w:rFonts w:eastAsia="Courier New"/>
                <w:smallCaps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</w:t>
            </w:r>
            <w:r w:rsidRPr="004813FA"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8-9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.11.2021г.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.12.2021г.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414350">
              <w:rPr>
                <w:sz w:val="28"/>
                <w:szCs w:val="28"/>
              </w:rPr>
              <w:lastRenderedPageBreak/>
              <w:t>руководители</w:t>
            </w:r>
            <w:r w:rsidRPr="004813FA">
              <w:rPr>
                <w:sz w:val="28"/>
                <w:szCs w:val="28"/>
              </w:rPr>
              <w:t>, учителя-предметники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200-летие со дня рождения Н. А.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.12.2021г.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813FA">
              <w:rPr>
                <w:sz w:val="28"/>
                <w:szCs w:val="28"/>
              </w:rPr>
              <w:t>к</w:t>
            </w:r>
            <w:proofErr w:type="gramEnd"/>
            <w:r w:rsidRPr="004813FA">
              <w:rPr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BE3504" w:rsidP="007E01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 учитель ОБЖ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BE350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</w:t>
            </w:r>
            <w:r w:rsidR="00BE3504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 w:rsidRPr="004813FA">
              <w:rPr>
                <w:sz w:val="28"/>
                <w:szCs w:val="28"/>
              </w:rPr>
              <w:t>, учителя-предметники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 w:rsidRPr="004813FA">
              <w:rPr>
                <w:sz w:val="28"/>
                <w:szCs w:val="28"/>
              </w:rPr>
              <w:t>, учителя-предметники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4813FA">
              <w:rPr>
                <w:sz w:val="28"/>
                <w:szCs w:val="28"/>
              </w:rPr>
              <w:t>Гагаринский</w:t>
            </w:r>
            <w:proofErr w:type="spellEnd"/>
            <w:r w:rsidRPr="004813FA">
              <w:rPr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.04.2022г.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 w:rsidRPr="004813FA">
              <w:rPr>
                <w:sz w:val="28"/>
                <w:szCs w:val="28"/>
              </w:rPr>
              <w:t>, учителя-предметники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30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sz w:val="28"/>
                <w:szCs w:val="28"/>
              </w:rPr>
              <w:t>, учитель ОБЖ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Уроки по литературе «Читаем книги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14350">
              <w:rPr>
                <w:sz w:val="28"/>
                <w:szCs w:val="28"/>
              </w:rPr>
              <w:t>Заместитель директора по ВР, классные руководители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,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библиотекари</w:t>
            </w:r>
          </w:p>
        </w:tc>
      </w:tr>
      <w:tr w:rsidR="007E01C6" w:rsidRPr="001A7F95" w:rsidTr="004813FA">
        <w:trPr>
          <w:gridAfter w:val="1"/>
          <w:wAfter w:w="1559" w:type="dxa"/>
          <w:trHeight w:val="461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Проведение рейда «Внешний вид учащихся, пропуски, опоздания». Составление рейтинга среди учащихся 5-9 </w:t>
            </w:r>
            <w:proofErr w:type="spellStart"/>
            <w:r w:rsidRPr="004813FA">
              <w:rPr>
                <w:sz w:val="28"/>
                <w:szCs w:val="28"/>
              </w:rPr>
              <w:t>кл</w:t>
            </w:r>
            <w:proofErr w:type="spellEnd"/>
            <w:r w:rsidRPr="004813F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 w:rsidRPr="004813FA">
              <w:rPr>
                <w:sz w:val="28"/>
                <w:szCs w:val="28"/>
              </w:rPr>
              <w:t>Квест</w:t>
            </w:r>
            <w:proofErr w:type="spellEnd"/>
            <w:r w:rsidRPr="004813FA">
              <w:rPr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Новогодний </w:t>
            </w:r>
            <w:proofErr w:type="spellStart"/>
            <w:r w:rsidRPr="004813FA"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21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Формирование и организация работы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старост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Ежемесячные заседания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старост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, классные руководители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</w:t>
            </w:r>
            <w:r w:rsidRPr="004813FA">
              <w:rPr>
                <w:sz w:val="28"/>
                <w:szCs w:val="28"/>
              </w:rPr>
              <w:t xml:space="preserve"> социально-психологическая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 xml:space="preserve">Отчёты членов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старост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 о проделанной работе на заседаниях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, классные руководители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</w:t>
            </w:r>
            <w:r w:rsidRPr="004813FA">
              <w:rPr>
                <w:sz w:val="28"/>
                <w:szCs w:val="28"/>
              </w:rPr>
              <w:t xml:space="preserve"> социально-психологическая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Формирование и организация работы Совета старшеклассников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Ежемесячные заседания Совета старшеклассников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, классные руководители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</w:t>
            </w:r>
            <w:r w:rsidRPr="004813FA">
              <w:rPr>
                <w:sz w:val="28"/>
                <w:szCs w:val="28"/>
              </w:rPr>
              <w:t xml:space="preserve"> социально-психологическая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Работа в классных коллективах в соответствии планов.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Отчёты в классных коллективах о проделанной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Отчёты членов Совета старшеклассников о проделанной работе на заседаниях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, классные руководители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</w:t>
            </w:r>
            <w:r w:rsidRPr="004813FA">
              <w:rPr>
                <w:sz w:val="28"/>
                <w:szCs w:val="28"/>
              </w:rPr>
              <w:t xml:space="preserve"> социально-психологическая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 общешкольных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E01C6" w:rsidRPr="001A7F95" w:rsidTr="004813FA">
        <w:trPr>
          <w:gridAfter w:val="1"/>
          <w:wAfter w:w="1559" w:type="dxa"/>
          <w:trHeight w:val="473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  <w:trHeight w:val="1427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представителями </w:t>
            </w:r>
            <w:proofErr w:type="spellStart"/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СУЗо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Июнь-ноябрь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Проведение тематических классных часов по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уководители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</w:t>
            </w:r>
            <w:r w:rsidRPr="004813FA">
              <w:rPr>
                <w:sz w:val="28"/>
                <w:szCs w:val="28"/>
              </w:rPr>
              <w:t xml:space="preserve"> социально-психологическая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7E01C6" w:rsidRPr="001A7F95" w:rsidTr="004813FA">
        <w:trPr>
          <w:gridAfter w:val="1"/>
          <w:wAfter w:w="1559" w:type="dxa"/>
          <w:trHeight w:val="551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1A7F95" w:rsidRDefault="007E01C6" w:rsidP="007E01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Администрация, классные руководители</w:t>
            </w:r>
            <w:r>
              <w:rPr>
                <w:sz w:val="28"/>
                <w:szCs w:val="28"/>
              </w:rPr>
              <w:t>,</w:t>
            </w:r>
            <w:r w:rsidRPr="004813FA">
              <w:rPr>
                <w:sz w:val="28"/>
                <w:szCs w:val="28"/>
              </w:rPr>
              <w:t xml:space="preserve"> социально-психологическая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Родительские собрания по классам: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– «Психолого-педагогические проблемы </w:t>
            </w:r>
            <w:r w:rsidRPr="004813FA">
              <w:rPr>
                <w:sz w:val="28"/>
                <w:szCs w:val="28"/>
              </w:rPr>
              <w:lastRenderedPageBreak/>
              <w:t>адаптации ребенка в средней школе»;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– «Школьный устав. Дисциплина»;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– «Нравственные ценности семьи»;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– «Предварительные итоги года»;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813FA">
              <w:rPr>
                <w:sz w:val="28"/>
                <w:szCs w:val="28"/>
              </w:rPr>
              <w:t>-9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8-9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813FA">
              <w:rPr>
                <w:sz w:val="28"/>
                <w:szCs w:val="28"/>
              </w:rPr>
              <w:t>-9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13FA">
              <w:rPr>
                <w:sz w:val="28"/>
                <w:szCs w:val="28"/>
              </w:rPr>
              <w:t>-9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В течение года</w:t>
            </w: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Администрация, классные руководители, социально-</w:t>
            </w:r>
            <w:r w:rsidRPr="004813FA">
              <w:rPr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E01C6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Pr="004813FA" w:rsidRDefault="007E01C6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5B6584" w:rsidRPr="001A7F95" w:rsidTr="00AF41C4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Формирование и организация работы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отцов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B6584" w:rsidRPr="001A7F95" w:rsidTr="00AF41C4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Ежемесячные заседания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отцов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, </w:t>
            </w:r>
            <w:r w:rsidRPr="004813FA">
              <w:rPr>
                <w:sz w:val="28"/>
                <w:szCs w:val="28"/>
              </w:rPr>
              <w:t>социально-психологическая служба</w:t>
            </w:r>
          </w:p>
        </w:tc>
      </w:tr>
      <w:tr w:rsidR="005B6584" w:rsidRPr="001A7F95" w:rsidTr="00AF41C4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Формирование и организация работы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Совета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общешкольного родительского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1A7F95" w:rsidRDefault="005B6584" w:rsidP="00863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B6584" w:rsidRPr="001A7F95" w:rsidTr="00AF41C4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 xml:space="preserve">Ежемесячные заседания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общешкольного родительского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, </w:t>
            </w:r>
            <w:r w:rsidRPr="004813FA">
              <w:rPr>
                <w:sz w:val="28"/>
                <w:szCs w:val="28"/>
              </w:rPr>
              <w:t>социально-психологическая служба</w:t>
            </w:r>
          </w:p>
        </w:tc>
      </w:tr>
      <w:tr w:rsidR="005B6584" w:rsidRPr="001A7F95" w:rsidTr="00AF41C4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Отчёты членов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общешкольного родительского комитета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 о проделанной работе на заседаниях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, </w:t>
            </w:r>
            <w:r w:rsidRPr="004813FA">
              <w:rPr>
                <w:sz w:val="28"/>
                <w:szCs w:val="28"/>
              </w:rPr>
              <w:t>социально-психологическая служба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 работе районного родительского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Зам. директора по ВР</w:t>
            </w:r>
          </w:p>
        </w:tc>
      </w:tr>
      <w:tr w:rsidR="005B6584" w:rsidRPr="001A7F95" w:rsidTr="004813FA">
        <w:trPr>
          <w:gridAfter w:val="1"/>
          <w:wAfter w:w="1559" w:type="dxa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5B6584" w:rsidRPr="001A7F95" w:rsidTr="004813FA">
        <w:trPr>
          <w:gridAfter w:val="1"/>
          <w:wAfter w:w="1559" w:type="dxa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Fonts w:eastAsia="Courier New"/>
                <w:sz w:val="28"/>
                <w:szCs w:val="28"/>
              </w:rPr>
              <w:t>Торжественная линейка, посвящённая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День солидарности в борьбе 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с терроризмом «Мы помним Беслан»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03.09.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Заместитель 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 xml:space="preserve">Урок здоровья «Всё о гриппе, ОРВИ, ОРЗ и </w:t>
            </w:r>
            <w:proofErr w:type="spell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коронавирусной</w:t>
            </w:r>
            <w:proofErr w:type="spellEnd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 инфекции. Меры безопасности. Вакцинация».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8E02FE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Fonts w:eastAsia="Batang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Мероприятия месячников безопасности  и гражданской защиты детей (</w:t>
            </w:r>
            <w:r w:rsidRPr="004813FA">
              <w:rPr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4813FA">
              <w:rPr>
                <w:kern w:val="2"/>
                <w:sz w:val="28"/>
                <w:szCs w:val="28"/>
                <w:lang w:eastAsia="ko-KR"/>
              </w:rPr>
              <w:t>учебно-тренировочная  эвакуация учащихся из здания), акция «Внимание дети»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5-</w:t>
            </w:r>
            <w:r>
              <w:rPr>
                <w:rFonts w:eastAsia="№Е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  <w:r w:rsidRPr="004813FA">
              <w:rPr>
                <w:rFonts w:eastAsia="Batang"/>
                <w:sz w:val="28"/>
                <w:szCs w:val="28"/>
              </w:rPr>
              <w:t>Заместитель директора по УВР, классные руководители, руководитель ДЮП, отряда ЮИД, учитель ОБЖ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Акция «Внимание,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proofErr w:type="gramStart"/>
            <w:r w:rsidRPr="004813FA">
              <w:rPr>
                <w:sz w:val="28"/>
                <w:szCs w:val="28"/>
              </w:rPr>
              <w:t>Мероприятия</w:t>
            </w:r>
            <w:proofErr w:type="gramEnd"/>
            <w:r w:rsidRPr="004813FA">
              <w:rPr>
                <w:sz w:val="28"/>
                <w:szCs w:val="28"/>
              </w:rPr>
              <w:t xml:space="preserve"> посвященные 98-летию Расула Гамзатова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8.09.</w:t>
            </w: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Классные часы «День единства народов Дагестана»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14.09.</w:t>
            </w: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Октябрь,</w:t>
            </w:r>
          </w:p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4813FA">
              <w:rPr>
                <w:sz w:val="28"/>
                <w:szCs w:val="28"/>
              </w:rPr>
              <w:t xml:space="preserve"> ОБЖ, коллектив </w:t>
            </w:r>
            <w:r w:rsidR="008E02FE">
              <w:rPr>
                <w:sz w:val="28"/>
                <w:szCs w:val="28"/>
              </w:rPr>
              <w:t>«ШСОШ»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Профилактика  мероприятия, направленные на </w:t>
            </w:r>
            <w:r w:rsidRPr="004813FA">
              <w:rPr>
                <w:sz w:val="28"/>
                <w:szCs w:val="28"/>
              </w:rPr>
              <w:lastRenderedPageBreak/>
              <w:t>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 течени</w:t>
            </w:r>
            <w:proofErr w:type="gramStart"/>
            <w:r w:rsidRPr="004813FA">
              <w:rPr>
                <w:sz w:val="28"/>
                <w:szCs w:val="28"/>
              </w:rPr>
              <w:t>и</w:t>
            </w:r>
            <w:proofErr w:type="gramEnd"/>
            <w:r w:rsidRPr="004813FA">
              <w:rPr>
                <w:sz w:val="28"/>
                <w:szCs w:val="28"/>
              </w:rPr>
              <w:t xml:space="preserve"> года согласно плану </w:t>
            </w:r>
            <w:r w:rsidRPr="004813FA">
              <w:rPr>
                <w:sz w:val="28"/>
                <w:szCs w:val="28"/>
              </w:rPr>
              <w:lastRenderedPageBreak/>
              <w:t>социально-психологической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863119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Заместитель директора по ВР,</w:t>
            </w:r>
            <w:r w:rsidR="00863119">
              <w:rPr>
                <w:sz w:val="28"/>
                <w:szCs w:val="28"/>
              </w:rPr>
              <w:t xml:space="preserve"> </w:t>
            </w:r>
            <w:r w:rsidRPr="004813FA">
              <w:rPr>
                <w:sz w:val="28"/>
                <w:szCs w:val="28"/>
              </w:rPr>
              <w:lastRenderedPageBreak/>
              <w:t>социально-психологическ</w:t>
            </w:r>
            <w:r w:rsidR="00863119">
              <w:rPr>
                <w:sz w:val="28"/>
                <w:szCs w:val="28"/>
              </w:rPr>
              <w:t>ая</w:t>
            </w:r>
            <w:r w:rsidRPr="004813FA">
              <w:rPr>
                <w:sz w:val="28"/>
                <w:szCs w:val="28"/>
              </w:rPr>
              <w:t xml:space="preserve"> служба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День пожилого человека «К людям с добром»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5-</w:t>
            </w:r>
            <w:r>
              <w:rPr>
                <w:rFonts w:eastAsia="№Е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«Золотая осень»:  Конкурс рисунков. Праздник Осени. Конкурс поделок из природного и бросового материала, осенний бал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5-7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5-</w:t>
            </w:r>
            <w:r>
              <w:rPr>
                <w:rFonts w:eastAsia="№Е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До 30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1-5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Январь-июнь,</w:t>
            </w:r>
          </w:p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Сентябрь – до 30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16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 толерантности «Все 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16.11.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584" w:rsidRDefault="005B6584" w:rsidP="00A64221">
            <w:pPr>
              <w:jc w:val="center"/>
            </w:pPr>
            <w:r w:rsidRPr="002E544F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Мероприятия  по борьбе со </w:t>
            </w:r>
            <w:proofErr w:type="spell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СПИДом</w:t>
            </w:r>
            <w:proofErr w:type="spellEnd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 (классные часы, профилактические беседы, лекции, диспуты, игры, видеоролики</w:t>
            </w:r>
            <w:proofErr w:type="gram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)п</w:t>
            </w:r>
            <w:proofErr w:type="gramEnd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01.12.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10.12.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Default="005B6584" w:rsidP="00A64221">
            <w:pPr>
              <w:jc w:val="center"/>
            </w:pPr>
            <w:r w:rsidRPr="002E544F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Неделя правовой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06.12.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softHyphen/>
            </w:r>
          </w:p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11.12.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Заместитель директора по ВР, </w:t>
            </w:r>
            <w:r w:rsidRPr="004813FA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kern w:val="2"/>
                <w:sz w:val="28"/>
                <w:szCs w:val="28"/>
                <w:lang w:eastAsia="ko-KR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lastRenderedPageBreak/>
              <w:t>Акция «Доброе сердце» (в рамках дня инвалида).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5-</w:t>
            </w:r>
            <w:r>
              <w:rPr>
                <w:rFonts w:eastAsia="№Е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Заместитель директора по </w:t>
            </w:r>
            <w:r w:rsidRPr="004813FA">
              <w:rPr>
                <w:rFonts w:eastAsia="Batang"/>
                <w:sz w:val="28"/>
                <w:szCs w:val="28"/>
              </w:rPr>
              <w:t>ВР, классные руководители</w:t>
            </w:r>
          </w:p>
          <w:p w:rsidR="005B6584" w:rsidRPr="004813FA" w:rsidRDefault="005B6584" w:rsidP="005B6584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</w:p>
        </w:tc>
      </w:tr>
      <w:tr w:rsidR="005B6584" w:rsidRPr="001A7F95" w:rsidTr="00A64221">
        <w:trPr>
          <w:gridAfter w:val="1"/>
          <w:wAfter w:w="1559" w:type="dxa"/>
          <w:trHeight w:val="1286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kern w:val="2"/>
                <w:sz w:val="28"/>
                <w:szCs w:val="28"/>
                <w:lang w:eastAsia="ko-KR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День героев Отечества, День неизвестного солдата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5-</w:t>
            </w:r>
            <w:r>
              <w:rPr>
                <w:rFonts w:eastAsia="№Е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A64221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Заместитель директора по </w:t>
            </w:r>
            <w:r w:rsidRPr="004813FA">
              <w:rPr>
                <w:rFonts w:eastAsia="Batang"/>
                <w:sz w:val="28"/>
                <w:szCs w:val="28"/>
              </w:rPr>
              <w:t>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12 декабря (10 декабря)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.02.2022г.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kern w:val="2"/>
                <w:sz w:val="28"/>
                <w:szCs w:val="28"/>
                <w:lang w:eastAsia="ko-KR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Мероприятия месячника гражданского и патриотического воспитания: военно-патриотическая игра  «Зарница», фестиваль патриотической песни,  акция по поздравлению пап и дедушек, мальчиков, конкурс рисунков, Уроки мужества, «Один день военной жизни».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eastAsia="Batang"/>
                <w:sz w:val="28"/>
                <w:szCs w:val="28"/>
              </w:rPr>
              <w:t>,  учителя физкультуры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kern w:val="2"/>
                <w:sz w:val="28"/>
                <w:szCs w:val="28"/>
                <w:lang w:eastAsia="ko-KR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>8 Марта в школе: конкурс рисунков, акция по поздравлению мам, бабушек, девочек, 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5-</w:t>
            </w:r>
            <w:r>
              <w:rPr>
                <w:rFonts w:eastAsia="№Е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Заместитель директора по ВР, классные </w:t>
            </w:r>
            <w:r w:rsidRPr="004813FA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 xml:space="preserve">Неделя </w:t>
            </w:r>
            <w:proofErr w:type="spellStart"/>
            <w:r w:rsidRPr="004813FA">
              <w:rPr>
                <w:sz w:val="28"/>
                <w:szCs w:val="28"/>
              </w:rPr>
              <w:t>антинаркотического</w:t>
            </w:r>
            <w:proofErr w:type="spellEnd"/>
            <w:r w:rsidRPr="004813FA">
              <w:rPr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 xml:space="preserve">Классный час по </w:t>
            </w:r>
            <w:proofErr w:type="spellStart"/>
            <w:r w:rsidRPr="004813FA">
              <w:rPr>
                <w:sz w:val="28"/>
                <w:szCs w:val="28"/>
              </w:rPr>
              <w:t>антинаркотическому</w:t>
            </w:r>
            <w:proofErr w:type="spellEnd"/>
            <w:r w:rsidRPr="004813FA">
              <w:rPr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Март-июнь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Беседы в рамках месячника от экологической опасности «Безопасность, экология, природа и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Default="005B6584" w:rsidP="005B6584">
            <w:pPr>
              <w:pStyle w:val="af2"/>
              <w:jc w:val="center"/>
              <w:rPr>
                <w:rStyle w:val="105pt0"/>
                <w:rFonts w:eastAsia="Courier New"/>
                <w:b w:val="0"/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15.04. - 30.05.</w:t>
            </w:r>
          </w:p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kern w:val="2"/>
                <w:sz w:val="28"/>
                <w:szCs w:val="28"/>
                <w:lang w:eastAsia="ko-KR"/>
              </w:rPr>
            </w:pPr>
            <w:r w:rsidRPr="004813FA">
              <w:rPr>
                <w:kern w:val="2"/>
                <w:sz w:val="28"/>
                <w:szCs w:val="28"/>
                <w:lang w:eastAsia="ko-KR"/>
              </w:rPr>
              <w:t xml:space="preserve">Мероприятия месячника нравственного воспитания  и «Вахта памяти»: «Спешите делать добрые дела», Весенняя неделя добра, </w:t>
            </w:r>
            <w:r w:rsidRPr="004813FA">
              <w:rPr>
                <w:kern w:val="2"/>
                <w:sz w:val="28"/>
                <w:szCs w:val="28"/>
                <w:lang w:eastAsia="ko-KR"/>
              </w:rPr>
              <w:lastRenderedPageBreak/>
              <w:t>«Георгиевская лента», конкурс рисунков о войне.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lastRenderedPageBreak/>
              <w:t>5-</w:t>
            </w:r>
            <w:r>
              <w:rPr>
                <w:rFonts w:eastAsia="№Е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№Е"/>
                <w:sz w:val="28"/>
                <w:szCs w:val="28"/>
              </w:rPr>
            </w:pPr>
            <w:r w:rsidRPr="004813FA">
              <w:rPr>
                <w:rFonts w:eastAsia="№Е"/>
                <w:sz w:val="28"/>
                <w:szCs w:val="28"/>
              </w:rPr>
              <w:t>Апрель</w:t>
            </w:r>
            <w:r>
              <w:rPr>
                <w:rFonts w:eastAsia="№Е"/>
                <w:sz w:val="28"/>
                <w:szCs w:val="28"/>
              </w:rPr>
              <w:t xml:space="preserve">- 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584" w:rsidRPr="004813FA" w:rsidRDefault="005B6584" w:rsidP="005B6584">
            <w:pPr>
              <w:pStyle w:val="af2"/>
              <w:jc w:val="center"/>
              <w:rPr>
                <w:rFonts w:eastAsia="Batang"/>
                <w:sz w:val="28"/>
                <w:szCs w:val="28"/>
              </w:rPr>
            </w:pPr>
            <w:r w:rsidRPr="004813FA">
              <w:rPr>
                <w:rFonts w:eastAsia="Batang"/>
                <w:sz w:val="28"/>
                <w:szCs w:val="28"/>
              </w:rPr>
              <w:t>Заместитель директора по ВР, учителя истории,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lastRenderedPageBreak/>
              <w:t>Международный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15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Акция «Никто не забыт, ничто не забыто»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6-9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во Всероссийской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Торжественная линейка, посвящённая последнему звонку для выпускников 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12 июня (11 июня)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1A7F95" w:rsidTr="004813FA">
        <w:trPr>
          <w:gridAfter w:val="1"/>
          <w:wAfter w:w="1559" w:type="dxa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5B6584" w:rsidRPr="001A7F95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1A7F95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B6584" w:rsidRPr="004813FA" w:rsidTr="004813FA">
        <w:trPr>
          <w:gridAfter w:val="1"/>
          <w:wAfter w:w="1559" w:type="dxa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345907" w:rsidRDefault="005B6584" w:rsidP="005B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907">
              <w:rPr>
                <w:rFonts w:ascii="Times New Roman" w:hAnsi="Times New Roman"/>
                <w:b/>
                <w:sz w:val="28"/>
                <w:szCs w:val="28"/>
              </w:rPr>
              <w:t>ЮИД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345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 w:rsidR="003459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345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 w:rsidR="003459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Республиканский конкурс «</w:t>
            </w:r>
            <w:proofErr w:type="gramStart"/>
            <w:r w:rsidRPr="004813FA">
              <w:rPr>
                <w:rFonts w:ascii="Times New Roman" w:hAnsi="Times New Roman"/>
                <w:sz w:val="28"/>
                <w:szCs w:val="28"/>
              </w:rPr>
              <w:t>Верны</w:t>
            </w:r>
            <w:proofErr w:type="gramEnd"/>
            <w:r w:rsidRPr="004813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13FA">
              <w:rPr>
                <w:rFonts w:ascii="Times New Roman" w:hAnsi="Times New Roman"/>
                <w:sz w:val="28"/>
                <w:szCs w:val="28"/>
              </w:rPr>
              <w:t>ЮИДовской</w:t>
            </w:r>
            <w:proofErr w:type="spellEnd"/>
            <w:r w:rsidRPr="004813FA">
              <w:rPr>
                <w:rFonts w:ascii="Times New Roman" w:hAnsi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345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 w:rsidR="003459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Республиканские соревнования «Безопасное колесо»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345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 w:rsidR="003459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345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 w:rsidR="003459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3F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4813FA">
              <w:rPr>
                <w:rFonts w:ascii="Times New Roman" w:hAnsi="Times New Roman"/>
                <w:sz w:val="28"/>
                <w:szCs w:val="28"/>
              </w:rPr>
              <w:t xml:space="preserve"> «Безопасность – это важно!»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345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 w:rsidR="003459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345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 w:rsidR="003459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4813FA">
        <w:trPr>
          <w:gridAfter w:val="1"/>
          <w:wAfter w:w="1559" w:type="dxa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345907" w:rsidRDefault="005B6584" w:rsidP="005B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5907">
              <w:rPr>
                <w:rFonts w:ascii="Times New Roman" w:hAnsi="Times New Roman"/>
                <w:b/>
                <w:sz w:val="28"/>
                <w:szCs w:val="28"/>
              </w:rPr>
              <w:t>Юнармия</w:t>
            </w:r>
            <w:proofErr w:type="spellEnd"/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 w:rsidRPr="004813FA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4813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8E02FE">
            <w:pPr>
              <w:jc w:val="center"/>
            </w:pPr>
            <w:r w:rsidRPr="00620862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8E02FE">
            <w:pPr>
              <w:jc w:val="center"/>
            </w:pPr>
            <w:r w:rsidRPr="00620862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8E02FE">
            <w:pPr>
              <w:jc w:val="center"/>
            </w:pPr>
            <w:r w:rsidRPr="00620862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8E02FE">
            <w:pPr>
              <w:jc w:val="center"/>
            </w:pPr>
            <w:r w:rsidRPr="00620862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8E02FE">
            <w:pPr>
              <w:jc w:val="center"/>
            </w:pPr>
            <w:r w:rsidRPr="006730B3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8E02FE">
            <w:pPr>
              <w:jc w:val="center"/>
            </w:pPr>
            <w:r w:rsidRPr="006730B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6730B3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акция «Наследники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8E02FE">
            <w:pPr>
              <w:jc w:val="center"/>
            </w:pPr>
            <w:r w:rsidRPr="006730B3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8E02FE">
            <w:pPr>
              <w:jc w:val="center"/>
            </w:pPr>
            <w:r w:rsidRPr="006730B3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B6584" w:rsidRPr="004813FA" w:rsidTr="004813FA">
        <w:trPr>
          <w:gridAfter w:val="1"/>
          <w:wAfter w:w="1559" w:type="dxa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345907" w:rsidRDefault="005B6584" w:rsidP="005B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907">
              <w:rPr>
                <w:rFonts w:ascii="Times New Roman" w:hAnsi="Times New Roman"/>
                <w:b/>
                <w:sz w:val="28"/>
                <w:szCs w:val="28"/>
              </w:rPr>
              <w:t>РДШ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 «</w:t>
            </w:r>
            <w:proofErr w:type="spellStart"/>
            <w:r w:rsidRPr="004813FA">
              <w:rPr>
                <w:rFonts w:ascii="Times New Roman" w:hAnsi="Times New Roman"/>
                <w:sz w:val="28"/>
                <w:szCs w:val="28"/>
              </w:rPr>
              <w:t>Экодежурный</w:t>
            </w:r>
            <w:proofErr w:type="spellEnd"/>
            <w:r w:rsidRPr="004813FA">
              <w:rPr>
                <w:rFonts w:ascii="Times New Roman" w:hAnsi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10.09. –</w:t>
            </w:r>
          </w:p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26.09.2021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5B6584">
            <w:pPr>
              <w:jc w:val="center"/>
            </w:pPr>
            <w:r w:rsidRPr="00BC0872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345907">
        <w:trPr>
          <w:gridAfter w:val="1"/>
          <w:wAfter w:w="1559" w:type="dxa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«Внимание </w:t>
            </w:r>
            <w:proofErr w:type="gramStart"/>
            <w:r w:rsidRPr="00BB3931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BB3931">
              <w:rPr>
                <w:rFonts w:ascii="Times New Roman" w:hAnsi="Times New Roman"/>
                <w:sz w:val="28"/>
                <w:szCs w:val="28"/>
              </w:rPr>
              <w:t>ети!»по предупреждению детского дорожно-транспортного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5B6584">
            <w:pPr>
              <w:jc w:val="center"/>
            </w:pPr>
            <w:r w:rsidRPr="00BC0872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 «День</w:t>
            </w:r>
          </w:p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5B6584">
            <w:pPr>
              <w:jc w:val="center"/>
            </w:pPr>
            <w:r w:rsidRPr="00BC0872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345907">
        <w:trPr>
          <w:gridAfter w:val="1"/>
          <w:wAfter w:w="1559" w:type="dxa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584" w:rsidRPr="00BB3931" w:rsidRDefault="005B6584" w:rsidP="005B6584">
            <w:pPr>
              <w:tabs>
                <w:tab w:val="num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Всероссийская акция  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 xml:space="preserve"> Спасибо тренер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584" w:rsidRPr="00BB3931" w:rsidRDefault="005B6584" w:rsidP="005B6584">
            <w:pPr>
              <w:tabs>
                <w:tab w:val="num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28.10.</w:t>
            </w:r>
            <w:r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345907">
        <w:trPr>
          <w:gridAfter w:val="1"/>
          <w:wAfter w:w="1559" w:type="dxa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Международная акция 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На спорте!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19.11.</w:t>
            </w: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3FA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4813FA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5B6584">
            <w:pPr>
              <w:jc w:val="center"/>
            </w:pPr>
            <w:r w:rsidRPr="00E67E87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13FA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4813FA">
              <w:rPr>
                <w:rFonts w:ascii="Times New Roman" w:hAnsi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5B6584">
            <w:pPr>
              <w:jc w:val="center"/>
            </w:pPr>
            <w:r w:rsidRPr="00E67E87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</w:t>
            </w:r>
          </w:p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акция «Всемирный день борьбы со </w:t>
            </w:r>
            <w:proofErr w:type="spellStart"/>
            <w:r w:rsidRPr="004813FA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4813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5B6584">
            <w:pPr>
              <w:jc w:val="center"/>
            </w:pPr>
            <w:r w:rsidRPr="00E67E87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A64221">
        <w:trPr>
          <w:gridAfter w:val="1"/>
          <w:wAfter w:w="1559" w:type="dxa"/>
          <w:trHeight w:val="139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5B6584">
            <w:pPr>
              <w:jc w:val="center"/>
            </w:pPr>
            <w:r w:rsidRPr="00E67E87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5B6584">
            <w:pPr>
              <w:jc w:val="center"/>
            </w:pPr>
            <w:r w:rsidRPr="00E67E87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Default="005B6584" w:rsidP="005B6584">
            <w:pPr>
              <w:jc w:val="center"/>
            </w:pPr>
            <w:r w:rsidRPr="00E67E87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345907">
        <w:trPr>
          <w:gridAfter w:val="1"/>
          <w:wAfter w:w="1559" w:type="dxa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“Международный день борьбы с коррупцией”</w:t>
            </w:r>
          </w:p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931">
              <w:rPr>
                <w:rFonts w:ascii="Times New Roman" w:hAnsi="Times New Roman"/>
                <w:bCs/>
                <w:sz w:val="28"/>
                <w:szCs w:val="28"/>
              </w:rPr>
              <w:t>4.12.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345907">
        <w:trPr>
          <w:gridAfter w:val="1"/>
          <w:wAfter w:w="1559" w:type="dxa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защитника Отечества “Армейский чемоданчик”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bCs/>
                <w:sz w:val="28"/>
                <w:szCs w:val="28"/>
              </w:rPr>
              <w:t>15.02.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345907">
        <w:trPr>
          <w:gridAfter w:val="1"/>
          <w:wAfter w:w="1559" w:type="dxa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Мы против наркотиков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17.02.</w:t>
            </w: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  <w:proofErr w:type="spellStart"/>
            <w:r w:rsidRPr="004813FA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 w:rsidRPr="004813FA">
              <w:rPr>
                <w:rFonts w:ascii="Times New Roman" w:hAnsi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Куратор объединения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Акция «Птицы – наши друзья!»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345907">
        <w:trPr>
          <w:gridAfter w:val="1"/>
          <w:wAfter w:w="1559" w:type="dxa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Всероссийская акция  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931">
              <w:rPr>
                <w:rFonts w:ascii="Times New Roman" w:hAnsi="Times New Roman"/>
                <w:bCs/>
                <w:sz w:val="28"/>
                <w:szCs w:val="28"/>
              </w:rPr>
              <w:t>9.04.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345907">
        <w:trPr>
          <w:gridAfter w:val="1"/>
          <w:wAfter w:w="1559" w:type="dxa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  “Спорт против наркотиков”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15.04.</w:t>
            </w: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«Безопасность – это важно!»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Default="005B6584" w:rsidP="005B6584">
            <w:r w:rsidRPr="00BB393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Default="005B6584" w:rsidP="005B6584"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5F5F5"/>
              </w:rPr>
              <w:t>«Сострадание. Право на лучшую жизнь».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4" w:rsidRPr="00BB3931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рук.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BB3931" w:rsidRDefault="005B6584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Участие во Всероссийской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BB3931" w:rsidRDefault="005B6584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BB3931" w:rsidRDefault="005B6584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BB3931" w:rsidRDefault="005B6584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5B6584" w:rsidRPr="004813FA" w:rsidTr="007E01C6">
        <w:trPr>
          <w:gridAfter w:val="1"/>
          <w:wAfter w:w="1559" w:type="dxa"/>
        </w:trPr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6584" w:rsidRPr="00BB3931" w:rsidRDefault="005B6584" w:rsidP="005B6584">
            <w:pPr>
              <w:ind w:right="-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Акция «Чистый двор». Дом, в котором я живу.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BB3931" w:rsidRDefault="005B6584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84" w:rsidRPr="00BB3931" w:rsidRDefault="005B6584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584" w:rsidRPr="00BB3931" w:rsidRDefault="005B6584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5B6584" w:rsidRPr="004813FA" w:rsidTr="004813FA">
        <w:trPr>
          <w:gridAfter w:val="1"/>
          <w:wAfter w:w="1559" w:type="dxa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3FA">
              <w:rPr>
                <w:rFonts w:ascii="Times New Roman" w:hAnsi="Times New Roman"/>
                <w:b/>
                <w:sz w:val="28"/>
                <w:szCs w:val="28"/>
              </w:rPr>
              <w:t>Волонтерское движение</w:t>
            </w:r>
          </w:p>
        </w:tc>
      </w:tr>
      <w:tr w:rsidR="005B6584" w:rsidRPr="004813FA" w:rsidTr="002E47D2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13FA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B6584" w:rsidRPr="004813FA" w:rsidTr="002E47D2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5B6584" w:rsidRPr="004813FA" w:rsidTr="002E47D2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584" w:rsidRPr="004813FA" w:rsidTr="002E47D2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584" w:rsidRPr="004813FA" w:rsidTr="002E47D2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584" w:rsidRPr="004813FA" w:rsidTr="002E47D2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Операция «Милосердие» –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волонтерские рейды к пожилым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ВР, социально-психологическая служба, классные руководители</w:t>
            </w:r>
          </w:p>
        </w:tc>
      </w:tr>
      <w:tr w:rsidR="005B6584" w:rsidRPr="004813FA" w:rsidTr="002E47D2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21-23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6-9</w:t>
            </w:r>
            <w:r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584" w:rsidRPr="004813FA" w:rsidTr="002E47D2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B6584" w:rsidRPr="004813FA" w:rsidTr="002E47D2">
        <w:trPr>
          <w:gridAfter w:val="1"/>
          <w:wAfter w:w="1559" w:type="dxa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Акция «Мой чистый поселок»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B6584" w:rsidRPr="004813FA" w:rsidTr="002E47D2">
        <w:trPr>
          <w:gridAfter w:val="1"/>
          <w:wAfter w:w="1559" w:type="dxa"/>
          <w:trHeight w:val="1373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4" w:rsidRPr="004813FA" w:rsidRDefault="005B6584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рук.</w:t>
            </w:r>
          </w:p>
        </w:tc>
      </w:tr>
    </w:tbl>
    <w:p w:rsidR="004465FE" w:rsidRPr="002E47D2" w:rsidRDefault="004465FE" w:rsidP="004813FA">
      <w:pPr>
        <w:spacing w:after="0"/>
        <w:jc w:val="center"/>
        <w:rPr>
          <w:rFonts w:ascii="Times New Roman" w:hAnsi="Times New Roman" w:cs="Times New Roman"/>
          <w:i/>
          <w:sz w:val="18"/>
          <w:szCs w:val="28"/>
        </w:rPr>
      </w:pPr>
    </w:p>
    <w:tbl>
      <w:tblPr>
        <w:tblStyle w:val="21"/>
        <w:tblW w:w="10319" w:type="dxa"/>
        <w:tblInd w:w="-5" w:type="dxa"/>
        <w:tblLayout w:type="fixed"/>
        <w:tblLook w:val="04A0"/>
      </w:tblPr>
      <w:tblGrid>
        <w:gridCol w:w="10319"/>
      </w:tblGrid>
      <w:tr w:rsidR="00486983" w:rsidRPr="004813FA" w:rsidTr="00A64221">
        <w:trPr>
          <w:trHeight w:val="823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</w:p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eastAsia="ru-RU"/>
              </w:rPr>
              <w:t>Модуль «Курсы внеурочной деятельности»</w:t>
            </w:r>
          </w:p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3" w:rsidRPr="004813FA" w:rsidTr="00A64221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983" w:rsidRPr="002E47D2" w:rsidRDefault="00486983" w:rsidP="004813FA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18"/>
                <w:szCs w:val="28"/>
                <w:lang w:eastAsia="ru-RU"/>
              </w:rPr>
            </w:pPr>
          </w:p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Согласно расписанию и программам внеурочной деятельности</w: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16"/>
        <w:gridCol w:w="1275"/>
        <w:gridCol w:w="2410"/>
        <w:gridCol w:w="2781"/>
      </w:tblGrid>
      <w:tr w:rsidR="00486983" w:rsidRPr="004813FA" w:rsidTr="00AF41C4">
        <w:trPr>
          <w:trHeight w:val="918"/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83" w:rsidRPr="00A64221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12"/>
                <w:szCs w:val="28"/>
                <w:lang w:eastAsia="ru-RU"/>
              </w:rPr>
            </w:pPr>
          </w:p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«Экскурсии, экспедиции и походы»</w:t>
            </w:r>
          </w:p>
        </w:tc>
      </w:tr>
      <w:tr w:rsidR="00486983" w:rsidRPr="004813FA" w:rsidTr="002E47D2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6983" w:rsidRPr="004813FA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983" w:rsidRPr="004813FA" w:rsidTr="002E47D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Экскурсии в исторический комплекс «</w:t>
            </w:r>
            <w:proofErr w:type="spellStart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Ахульго</w:t>
            </w:r>
            <w:proofErr w:type="spellEnd"/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4813FA" w:rsidP="004813FA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BD293B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</w:t>
            </w:r>
            <w:r w:rsidR="00486983"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ентябрь-</w:t>
            </w:r>
          </w:p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486983" w:rsidRPr="004813FA" w:rsidTr="002E47D2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Экскурсии по историческим и памятным местам Дагестана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BD293B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</w:t>
            </w:r>
            <w:r w:rsidR="00486983"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ентябрь-</w:t>
            </w:r>
          </w:p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4813FA" w:rsidRPr="004813FA" w:rsidTr="002E47D2">
        <w:trPr>
          <w:trHeight w:val="208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1A7F95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1A7F95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1A7F95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4813FA" w:rsidRDefault="004813FA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4813FA" w:rsidRPr="001A7F95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4813FA" w:rsidRPr="004813FA" w:rsidTr="002E47D2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Pr="004813FA" w:rsidRDefault="004813FA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Default="004813FA" w:rsidP="004813FA">
            <w:pPr>
              <w:jc w:val="center"/>
            </w:pPr>
            <w:r w:rsidRPr="00B363D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Pr="004813FA" w:rsidRDefault="004813FA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Pr="004813FA" w:rsidRDefault="004813FA" w:rsidP="004813F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813FA" w:rsidRPr="004813FA" w:rsidTr="002E47D2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Pr="004813FA" w:rsidRDefault="004813FA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Сезонные экскурсии на природу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Default="004813FA" w:rsidP="004813FA">
            <w:pPr>
              <w:jc w:val="center"/>
            </w:pPr>
            <w:r w:rsidRPr="00B363D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Pr="004813FA" w:rsidRDefault="00041665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Pr="004813FA" w:rsidRDefault="004813FA" w:rsidP="004813F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813FA" w:rsidRPr="004813FA" w:rsidTr="002E47D2">
        <w:trPr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Pr="004813FA" w:rsidRDefault="004813FA" w:rsidP="004813FA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Default="004813FA" w:rsidP="004813FA">
            <w:pPr>
              <w:jc w:val="center"/>
            </w:pPr>
            <w:r w:rsidRPr="00B363D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Pr="004813FA" w:rsidRDefault="00BD293B" w:rsidP="004813FA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813FA" w:rsidRPr="004813FA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3FA" w:rsidRPr="004813FA" w:rsidRDefault="004813FA" w:rsidP="004813FA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70683A" w:rsidRDefault="0070683A" w:rsidP="004813F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FE" w:rsidRDefault="008E02F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3B4E" w:rsidRPr="00BE3B4E" w:rsidRDefault="00BE3B4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95" w:rsidRDefault="001A7F95" w:rsidP="001A7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3776A5" w:rsidRPr="00934940" w:rsidRDefault="003776A5" w:rsidP="00377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75">
        <w:rPr>
          <w:rFonts w:ascii="Times New Roman" w:hAnsi="Times New Roman" w:cs="Times New Roman"/>
          <w:b/>
          <w:sz w:val="28"/>
          <w:szCs w:val="28"/>
        </w:rPr>
        <w:t>МКО</w:t>
      </w:r>
      <w:proofErr w:type="gramStart"/>
      <w:r w:rsidRPr="00F9077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ШСОШ» НА 2021-2022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3B4E" w:rsidRDefault="00BE3B4E" w:rsidP="00377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1"/>
        <w:tblW w:w="10319" w:type="dxa"/>
        <w:tblInd w:w="-5" w:type="dxa"/>
        <w:tblLayout w:type="fixed"/>
        <w:tblLook w:val="04A0"/>
      </w:tblPr>
      <w:tblGrid>
        <w:gridCol w:w="3941"/>
        <w:gridCol w:w="1559"/>
        <w:gridCol w:w="1843"/>
        <w:gridCol w:w="2976"/>
      </w:tblGrid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A7F95" w:rsidRPr="001A7F95" w:rsidTr="00447E96">
        <w:trPr>
          <w:trHeight w:val="82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486983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86983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813FA" w:rsidRPr="001A7F95" w:rsidTr="004813FA">
        <w:trPr>
          <w:trHeight w:val="64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мира «Современная российская наука»</w:t>
            </w:r>
          </w:p>
          <w:p w:rsidR="004813FA" w:rsidRPr="00BB3931" w:rsidRDefault="004813FA" w:rsidP="004813FA">
            <w:pPr>
              <w:tabs>
                <w:tab w:val="left" w:pos="1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BD293B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A64221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ВР, классные руководители, педагоги</w:t>
            </w:r>
          </w:p>
        </w:tc>
      </w:tr>
      <w:tr w:rsidR="004813FA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4813FA" w:rsidRPr="00BB3931" w:rsidRDefault="004813FA" w:rsidP="00BD29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D29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ВР, классные руководители, педагоги</w:t>
            </w:r>
          </w:p>
        </w:tc>
      </w:tr>
      <w:tr w:rsidR="007864D7" w:rsidRPr="001A7F95" w:rsidTr="00AF41C4">
        <w:tc>
          <w:tcPr>
            <w:tcW w:w="3941" w:type="dxa"/>
          </w:tcPr>
          <w:p w:rsidR="007864D7" w:rsidRPr="00C836A7" w:rsidRDefault="007864D7" w:rsidP="007E01C6">
            <w:pPr>
              <w:rPr>
                <w:rFonts w:ascii="Times New Roman" w:hAnsi="Times New Roman"/>
                <w:sz w:val="28"/>
                <w:szCs w:val="28"/>
              </w:rPr>
            </w:pPr>
            <w:r w:rsidRPr="00C836A7">
              <w:rPr>
                <w:rFonts w:ascii="Times New Roman" w:hAnsi="Times New Roman"/>
                <w:sz w:val="28"/>
                <w:szCs w:val="28"/>
              </w:rPr>
              <w:t xml:space="preserve">На краю бездны </w:t>
            </w:r>
            <w:proofErr w:type="gramStart"/>
            <w:r w:rsidRPr="00C836A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836A7">
              <w:rPr>
                <w:rFonts w:ascii="Times New Roman" w:hAnsi="Times New Roman"/>
                <w:sz w:val="28"/>
                <w:szCs w:val="28"/>
              </w:rPr>
              <w:t>10  сентября Всемирный день предотвращения суицида)</w:t>
            </w:r>
          </w:p>
          <w:p w:rsidR="007864D7" w:rsidRPr="00C836A7" w:rsidRDefault="007864D7" w:rsidP="007E01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4D7" w:rsidRPr="004813FA" w:rsidRDefault="007864D7" w:rsidP="007864D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C836A7" w:rsidRDefault="007864D7" w:rsidP="007E01C6">
            <w:pPr>
              <w:rPr>
                <w:rFonts w:ascii="Times New Roman" w:hAnsi="Times New Roman"/>
                <w:sz w:val="28"/>
                <w:szCs w:val="28"/>
              </w:rPr>
            </w:pPr>
            <w:r w:rsidRPr="00C836A7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  <w:r w:rsidRPr="00C836A7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.2021г.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 «День единства народов Дагестана»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86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ВР, классные руководители, педагоги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20.09.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25.09.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Классные мероприятия, 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посвящённые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27.09.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lastRenderedPageBreak/>
              <w:t>04.10.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директора по ВР, классные руководители,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</w:tcPr>
          <w:p w:rsidR="007864D7" w:rsidRPr="00C836A7" w:rsidRDefault="007864D7" w:rsidP="007E01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Дорога</w:t>
            </w:r>
            <w:proofErr w:type="gramStart"/>
            <w:r w:rsidRPr="00C836A7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C836A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836A7">
              <w:rPr>
                <w:rFonts w:ascii="Times New Roman" w:hAnsi="Times New Roman"/>
                <w:sz w:val="28"/>
                <w:szCs w:val="28"/>
              </w:rPr>
              <w:t>оторую выбираем 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Посвящение в пятиклассники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19.10.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Проведение инструктажей перед осенними каникулами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25.10.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7864D7" w:rsidRPr="00BB3931" w:rsidRDefault="007864D7" w:rsidP="00376B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29.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10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Классные мероприятия, посвящённые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20.11.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28.11.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Классные часы «</w:t>
            </w: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все </w:t>
            </w:r>
            <w:proofErr w:type="gramStart"/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разные</w:t>
            </w:r>
            <w:proofErr w:type="gramEnd"/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 одинаковые внутри»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16.11.2021г.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color w:val="000000"/>
                <w:sz w:val="28"/>
                <w:szCs w:val="28"/>
              </w:rPr>
              <w:t>Беседы «День неизвестного солдата»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03.12.2021г.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Беседы «День Героев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09.12.2021г.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правонарушений</w:t>
            </w:r>
            <w:proofErr w:type="gramStart"/>
            <w:r w:rsidRPr="007E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7E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уллинг</w:t>
            </w:r>
            <w:proofErr w:type="spellEnd"/>
            <w:r w:rsidRPr="007E0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школе. Пути решения.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E01C6">
            <w:pPr>
              <w:jc w:val="center"/>
            </w:pPr>
            <w:r w:rsidRPr="00414350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Подготовка к новому году: украшение классов, выпуск праздничных газет, подготовка поздравлений и т. д.)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20.12.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30.12.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Проведение профилактических бесед и инструктажей перед новогодними каникулами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24.12.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28.12.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Классный час «Подвиг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27.01.202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27.01.202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15.02.202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месячнике военно-патриотической работы «Я </w:t>
            </w:r>
            <w:proofErr w:type="gramStart"/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атриот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01.02.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28.02.</w:t>
            </w:r>
            <w:r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</w:t>
            </w: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Участие в Международной акции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23.04.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08.05.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Участие в праздничных мероприятиях, посвящённых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30.04.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06.05.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Подготовка и проведение праздника 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26.05.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Выпускной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rPr>
          <w:trHeight w:val="79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Default="007864D7" w:rsidP="007E01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t>(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Тематический урок, посвящённый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01.09.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BB3931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4813FA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  <w:r w:rsidRPr="004813FA">
              <w:rPr>
                <w:rFonts w:ascii="Times New Roman" w:hAnsi="Times New Roman"/>
                <w:sz w:val="28"/>
                <w:szCs w:val="28"/>
              </w:rPr>
              <w:t xml:space="preserve"> Руководители МО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Уроки по Календарю знаменательных событий и дат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Сентябрь-</w:t>
            </w:r>
          </w:p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Руководители МО 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11 (24)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tabs>
                <w:tab w:val="left" w:pos="169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Всероссийский урок безопасности </w:t>
            </w:r>
            <w:proofErr w:type="gramStart"/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20.09.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BB3931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</w:p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Пюрвя</w:t>
            </w:r>
            <w:proofErr w:type="spell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10.2021г.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Default="007864D7" w:rsidP="00A64221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EE6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Default="007864D7" w:rsidP="00A64221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EE6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Всероссийский «Урок </w:t>
            </w: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Цифры».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07.10.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BB3931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Default="007864D7" w:rsidP="00A64221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директора по ВР, классные руководители, </w:t>
            </w:r>
            <w:r w:rsidRPr="00EE6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BB393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BF41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636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 w:rsidRPr="00636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Default="007864D7" w:rsidP="007E01C6">
            <w:pPr>
              <w:jc w:val="center"/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Уроки по литературе «Читаем 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книги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директора по ВР, классные руководители, 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библиотекари</w:t>
            </w:r>
          </w:p>
        </w:tc>
      </w:tr>
      <w:tr w:rsidR="007864D7" w:rsidRPr="001A7F95" w:rsidTr="00447E96">
        <w:trPr>
          <w:trHeight w:val="46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tabs>
                <w:tab w:val="left" w:pos="168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Формирование и организация работы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старост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Ежемесячные заседания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старост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, классные руководители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</w:t>
            </w:r>
            <w:r w:rsidRPr="004813FA">
              <w:rPr>
                <w:sz w:val="28"/>
                <w:szCs w:val="28"/>
              </w:rPr>
              <w:t xml:space="preserve"> социально-психологическая служба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Отчёты членов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старост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 о проделанной работе на заседаниях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, классные руководители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,</w:t>
            </w:r>
            <w:r w:rsidRPr="004813FA">
              <w:rPr>
                <w:sz w:val="28"/>
                <w:szCs w:val="28"/>
              </w:rPr>
              <w:t xml:space="preserve"> социально-психологическая служба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Формирование и организация работы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старшеклассников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Ежемесячные заседания Совета  старшеклассников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Работа Совета  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старшеклассников  (по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 xml:space="preserve">Заместитель 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Отчёты членов Совета  старшеклассников  о проделанной работе на заседаниях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Работа в классных коллективах в соответствии планов.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Отчёты в классных коллективах о проделанной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 общешкольных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 профильных заездах, сборах, слётах по ученическому самоуправлению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</w:t>
            </w:r>
          </w:p>
        </w:tc>
      </w:tr>
      <w:tr w:rsidR="007864D7" w:rsidRPr="001A7F95" w:rsidTr="00447E96">
        <w:trPr>
          <w:trHeight w:val="473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A64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Встреча обучающихся с представителями </w:t>
            </w:r>
            <w:proofErr w:type="spellStart"/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СУЗов</w:t>
            </w:r>
            <w:proofErr w:type="spellEnd"/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, ВУЗов, работниками культуры, журналистами, соц</w:t>
            </w:r>
            <w:proofErr w:type="gramStart"/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беспечения населения, налогов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служба</w:t>
            </w:r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,врачами</w:t>
            </w:r>
            <w:proofErr w:type="spellEnd"/>
            <w:r w:rsidRPr="004813F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Экскурсии на предприятия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Унцукульского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Проведение тематических классных часов по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7864D7" w:rsidRPr="004813FA" w:rsidRDefault="007864D7" w:rsidP="007E01C6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руководители, социально-психологическая служба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Участие в проекте «Большая перемена»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Июнь-ноябрь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 xml:space="preserve">Мониторинг профессионального самоопределения </w:t>
            </w:r>
            <w:proofErr w:type="gramStart"/>
            <w:r w:rsidRPr="004813F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4813FA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7864D7" w:rsidRPr="001A7F95" w:rsidTr="00447E96">
        <w:trPr>
          <w:trHeight w:val="55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«Сотрудничество школы и семьи в подготовке выпускников»;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«Здоровая семья – здоровые дети»;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«Школьный устав. Дисциплина»;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«Формирование осознанного отношения подростков к здоровому образу жизни»;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– «Самореализация личности в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условиях современного образования»;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«Как помочь ребенку успешно сдать выпускные экзамены»,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 «Как сохранить психическое здоровье ребенка»;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«Жизненный путь счастливого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7E01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Формирование и организация работы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отцов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Ежемесячные заседания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отцов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, </w:t>
            </w:r>
            <w:r w:rsidRPr="004813FA">
              <w:rPr>
                <w:sz w:val="28"/>
                <w:szCs w:val="28"/>
              </w:rPr>
              <w:t>социально-психологическая служба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rStyle w:val="105pt"/>
                <w:rFonts w:eastAsia="Courier New"/>
                <w:b w:val="0"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Формирование и организация работы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общешкольного родительского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Ежемесячные заседания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>Совета общешкольного родительского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, </w:t>
            </w:r>
            <w:r w:rsidRPr="004813FA">
              <w:rPr>
                <w:sz w:val="28"/>
                <w:szCs w:val="28"/>
              </w:rPr>
              <w:t>социально-психологическая служба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Отчёты членов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Совета общешкольного </w:t>
            </w:r>
            <w:r>
              <w:rPr>
                <w:rStyle w:val="105pt"/>
                <w:rFonts w:eastAsia="Courier New"/>
                <w:b w:val="0"/>
                <w:sz w:val="28"/>
                <w:szCs w:val="28"/>
              </w:rPr>
              <w:lastRenderedPageBreak/>
              <w:t>родительского комитета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 о проделанной работе на заседаниях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Сентябрь-</w:t>
            </w:r>
          </w:p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sz w:val="28"/>
                <w:szCs w:val="28"/>
              </w:rPr>
              <w:t>Заместитель директора по ВР</w:t>
            </w: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 xml:space="preserve">, </w:t>
            </w:r>
            <w:r w:rsidRPr="004813FA">
              <w:rPr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7864D7" w:rsidRPr="001A7F95" w:rsidTr="00447E96">
        <w:trPr>
          <w:trHeight w:val="59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7864D7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1A7F95" w:rsidRDefault="007864D7" w:rsidP="005B65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Торжественная линейка, посвящённая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День солидарности в борьбе с терроризмом «Мы помним Беслан»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03.09.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Урок здоровья «Всё о гриппе, ОРВИ, ОРЗ и </w:t>
            </w:r>
            <w:proofErr w:type="spellStart"/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инфекции. Меры безопасности. Вакцинация».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4D7" w:rsidRPr="00BB3931" w:rsidRDefault="007864D7" w:rsidP="005B6584">
            <w:pPr>
              <w:wordWrap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Мероприятия месячников безопасности  и гражданской защиты детей (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B3931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учебно-тренировочная  эвакуация учащихся из здания), акция «Внимание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4D7" w:rsidRPr="00BB3931" w:rsidRDefault="007864D7" w:rsidP="005B6584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4D7" w:rsidRDefault="007864D7" w:rsidP="005B6584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по УВР, классные руководители</w:t>
            </w:r>
            <w:r w:rsidRPr="00BB3931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864D7" w:rsidRPr="00BB3931" w:rsidRDefault="007864D7" w:rsidP="005B6584">
            <w:pPr>
              <w:ind w:right="-1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931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посвященные 98-летию Расула Гамзатова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8.09.</w:t>
            </w: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часы «День единства народов Дагестана»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14.09.</w:t>
            </w: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 xml:space="preserve"> ОБЖ, коллектив </w:t>
            </w:r>
            <w:r>
              <w:rPr>
                <w:rFonts w:ascii="Times New Roman" w:hAnsi="Times New Roman"/>
                <w:sz w:val="28"/>
                <w:szCs w:val="28"/>
              </w:rPr>
              <w:t>«ШСОШ»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Профилактика 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B393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года согласно плану социально-психологической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proofErr w:type="gramStart"/>
            <w:r w:rsidRPr="00BB3931">
              <w:rPr>
                <w:rFonts w:ascii="Times New Roman" w:hAnsi="Times New Roman"/>
                <w:sz w:val="28"/>
                <w:szCs w:val="28"/>
              </w:rPr>
              <w:t>социально-психологической</w:t>
            </w:r>
            <w:proofErr w:type="gram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служба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День пожилого человека «К людям с добром»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4D7" w:rsidRPr="00BB3931" w:rsidRDefault="007864D7" w:rsidP="005B6584">
            <w:pPr>
              <w:jc w:val="center"/>
              <w:rPr>
                <w:rFonts w:ascii="Times New Roman" w:eastAsia="№Е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№Е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4D7" w:rsidRPr="00BB3931" w:rsidRDefault="007864D7" w:rsidP="005B6584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4D7" w:rsidRPr="00BB3931" w:rsidRDefault="007864D7" w:rsidP="005B6584">
            <w:pPr>
              <w:jc w:val="center"/>
              <w:rPr>
                <w:rFonts w:ascii="Times New Roman" w:eastAsia="№Е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4D7" w:rsidRPr="00BB3931" w:rsidRDefault="007864D7" w:rsidP="005B6584">
            <w:pPr>
              <w:jc w:val="center"/>
              <w:rPr>
                <w:rFonts w:ascii="Times New Roman" w:eastAsia="№Е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№Е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4D7" w:rsidRPr="00BB3931" w:rsidRDefault="007864D7" w:rsidP="005B6584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4D7" w:rsidRPr="00BB3931" w:rsidRDefault="007864D7" w:rsidP="005B6584">
            <w:pPr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4D7" w:rsidRPr="00BB3931" w:rsidRDefault="007864D7" w:rsidP="005B6584">
            <w:pPr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4D7" w:rsidRPr="00BB3931" w:rsidRDefault="007864D7" w:rsidP="005B6584">
            <w:pPr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1-5</w:t>
            </w:r>
            <w:r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Январь-июнь,</w:t>
            </w:r>
          </w:p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Урок толерантности «Все 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16.11.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Default="007864D7" w:rsidP="005B6584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 по борьбе со </w:t>
            </w:r>
            <w:proofErr w:type="spellStart"/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СПИДом</w:t>
            </w:r>
            <w:proofErr w:type="spellEnd"/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(классные часы, профилактические беседы, лекции, диспуты, игры, видеоролики</w:t>
            </w:r>
            <w:proofErr w:type="gramStart"/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)п</w:t>
            </w:r>
            <w:proofErr w:type="gramEnd"/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роисшествий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01.12.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10.12.</w:t>
            </w:r>
            <w:r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Default="007864D7" w:rsidP="005B6584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Неделя правовой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06.12.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softHyphen/>
            </w:r>
          </w:p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11.12.</w:t>
            </w:r>
            <w:r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21г.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</w:pPr>
            <w:r w:rsidRPr="00BB3931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Акция «Доброе сердце» (в рамках дня инвалида).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 xml:space="preserve"> социально-психологическая служба</w:t>
            </w:r>
          </w:p>
          <w:p w:rsidR="007864D7" w:rsidRPr="00BB3931" w:rsidRDefault="007864D7" w:rsidP="005B6584">
            <w:pPr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</w:pPr>
            <w:r w:rsidRPr="00BB3931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День героев Отечества, День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  <w:p w:rsidR="007864D7" w:rsidRPr="00BB3931" w:rsidRDefault="007864D7" w:rsidP="005B6584">
            <w:pPr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День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</w:pPr>
            <w:r w:rsidRPr="00BB3931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 xml:space="preserve">Мероприятия месячника гражданского и </w:t>
            </w:r>
            <w:r w:rsidRPr="00BB3931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патриотического воспитания: военно-патриотическая игра  «Зарница», фестиваль патриотической песни,  акция по поздравлению пап и дедушек, мальчиков, конкурс рисунков, Уроки мужества, «Один день военной жизни».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УВР, </w:t>
            </w:r>
            <w:r w:rsidRPr="00BB3931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  <w:r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, учителя физической культуры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</w:pPr>
            <w:r w:rsidRPr="00BB3931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8 Марта в школе: конкурс рисунков, акция по поздравлению мам, бабушек, девочек,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антинаркотического</w:t>
            </w:r>
            <w:proofErr w:type="spell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Классный час по </w:t>
            </w: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антинаркотическому</w:t>
            </w:r>
            <w:proofErr w:type="spell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учителя физической культуры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Беседы в рамках месячника от экологической опасности «Безопасность, экология, природа и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15.04. - 30.05.</w:t>
            </w:r>
            <w:r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20</w:t>
            </w:r>
            <w:r w:rsidRPr="004813FA">
              <w:rPr>
                <w:rFonts w:ascii="Times New Roman" w:eastAsia="Courier New" w:hAnsi="Times New Roman"/>
                <w:bCs/>
                <w:smallCaps/>
                <w:color w:val="000000"/>
                <w:sz w:val="28"/>
                <w:szCs w:val="28"/>
                <w:lang w:eastAsia="ru-RU"/>
              </w:rPr>
              <w:t>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</w:pPr>
            <w:r w:rsidRPr="00BB3931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Мероприятия месячника нравственного воспитания  и «Вахта памяти»: «Спешите делать добрые дела», Весенняя нед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еля добра, «Георгиевская лента»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УВР, педагог-организатор, учителя истории, классные руководители</w:t>
            </w:r>
          </w:p>
        </w:tc>
      </w:tr>
      <w:tr w:rsidR="007864D7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Уроки мужества у памятных мест героев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23.04. - 08.05.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20</w:t>
            </w:r>
            <w:r w:rsidRPr="004813FA">
              <w:rPr>
                <w:rStyle w:val="105pt0"/>
                <w:rFonts w:eastAsia="Courier New"/>
                <w:b w:val="0"/>
                <w:sz w:val="28"/>
                <w:szCs w:val="28"/>
              </w:rPr>
              <w:t>22г</w:t>
            </w:r>
            <w:r>
              <w:rPr>
                <w:rStyle w:val="105pt0"/>
                <w:rFonts w:eastAsia="Courier New"/>
                <w:b w:val="0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1A7F95">
              <w:rPr>
                <w:sz w:val="28"/>
                <w:szCs w:val="28"/>
              </w:rPr>
              <w:t>социально-психологическая служба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Акция «Никто не забыт, ничто не забыто»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Участие во Всероссийской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Торжественные линейки, посвящённые окончанию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864D7" w:rsidRPr="001A7F95" w:rsidTr="00AF41C4"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Выпускной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D7" w:rsidRPr="00BB3931" w:rsidRDefault="007864D7" w:rsidP="005B6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4D7" w:rsidRPr="004813FA" w:rsidRDefault="007864D7" w:rsidP="005B6584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tbl>
      <w:tblPr>
        <w:tblStyle w:val="31"/>
        <w:tblW w:w="10319" w:type="dxa"/>
        <w:tblInd w:w="108" w:type="dxa"/>
        <w:tblLayout w:type="fixed"/>
        <w:tblLook w:val="04A0"/>
      </w:tblPr>
      <w:tblGrid>
        <w:gridCol w:w="3657"/>
        <w:gridCol w:w="1559"/>
        <w:gridCol w:w="2297"/>
        <w:gridCol w:w="2806"/>
      </w:tblGrid>
      <w:tr w:rsidR="00486983" w:rsidRPr="00BB3931" w:rsidTr="00486983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AF4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931">
              <w:rPr>
                <w:rFonts w:ascii="Times New Roman" w:hAnsi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486983" w:rsidRPr="00BB3931" w:rsidRDefault="00486983" w:rsidP="00AF4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486983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AF41C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93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AF41C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93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AF41C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93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AF41C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93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86983" w:rsidRPr="00BB3931" w:rsidTr="00486983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AF41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BB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Default="004813FA" w:rsidP="004813FA">
            <w:pPr>
              <w:jc w:val="center"/>
            </w:pPr>
            <w:r w:rsidRPr="005053F1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Default="004813FA" w:rsidP="004813FA">
            <w:pPr>
              <w:jc w:val="center"/>
            </w:pPr>
            <w:r w:rsidRPr="005053F1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BD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3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Default="004813FA" w:rsidP="004813FA">
            <w:pPr>
              <w:jc w:val="center"/>
            </w:pPr>
            <w:r w:rsidRPr="005053F1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Default="004813FA" w:rsidP="004813FA">
            <w:pPr>
              <w:jc w:val="center"/>
            </w:pPr>
            <w:r w:rsidRPr="005053F1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Default="004813FA" w:rsidP="004813FA">
            <w:pPr>
              <w:jc w:val="center"/>
            </w:pPr>
            <w:r w:rsidRPr="005053F1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Default="004813FA" w:rsidP="004813FA">
            <w:pPr>
              <w:jc w:val="center"/>
            </w:pPr>
            <w:r w:rsidRPr="005053F1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Default="004813FA" w:rsidP="004813FA">
            <w:pPr>
              <w:jc w:val="center"/>
            </w:pPr>
            <w:r w:rsidRPr="005053F1">
              <w:rPr>
                <w:rStyle w:val="105pt"/>
                <w:rFonts w:eastAsia="Courier New"/>
                <w:b w:val="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1A7F95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1A7F95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1A7F95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486983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3" w:rsidRPr="001A7F95" w:rsidRDefault="00486983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военно-спортивном игре 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3" w:rsidRPr="001A7F95" w:rsidRDefault="00486983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3" w:rsidRPr="001A7F95" w:rsidRDefault="00BD293B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</w:t>
            </w:r>
            <w:r w:rsidR="00486983" w:rsidRPr="001A7F95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3" w:rsidRPr="001A7F95" w:rsidRDefault="00486983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486983" w:rsidRPr="00BB3931" w:rsidTr="00486983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69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РДШ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Всероссийская акция </w:t>
            </w: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Экодежурный</w:t>
            </w:r>
            <w:proofErr w:type="spell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10.09. –</w:t>
            </w:r>
          </w:p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26.09.2021</w:t>
            </w:r>
            <w:r w:rsidR="00BD293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Default="004813FA" w:rsidP="004813FA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4813FA" w:rsidRPr="00BB3931" w:rsidTr="0004166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«Внимание </w:t>
            </w:r>
            <w:proofErr w:type="gramStart"/>
            <w:r w:rsidRPr="00BB3931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BB3931">
              <w:rPr>
                <w:rFonts w:ascii="Times New Roman" w:hAnsi="Times New Roman"/>
                <w:sz w:val="28"/>
                <w:szCs w:val="28"/>
              </w:rPr>
              <w:t>ети!»по предупреждению детского дорожно-транспортного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Default="004813FA" w:rsidP="004813FA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 «День</w:t>
            </w:r>
          </w:p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BD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5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.10.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Default="004813FA" w:rsidP="004813FA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13FA" w:rsidRPr="00BB3931" w:rsidRDefault="004813FA" w:rsidP="004813FA">
            <w:pPr>
              <w:tabs>
                <w:tab w:val="num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Всероссийская акция  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 xml:space="preserve"> Спасибо тренер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3FA" w:rsidRPr="00BB3931" w:rsidRDefault="004813FA" w:rsidP="004813FA">
            <w:pPr>
              <w:tabs>
                <w:tab w:val="num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28.10.</w:t>
            </w: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Международная акция 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На спорте!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19.11.</w:t>
            </w: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B7E3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931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BD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4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.11.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Default="000B7E3A" w:rsidP="000B7E3A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B7E3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3931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BD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28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.11.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Default="000B7E3A" w:rsidP="000B7E3A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B7E3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акция «Всемирный день борьбы со </w:t>
            </w: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BB39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BD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.12.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Default="000B7E3A" w:rsidP="000B7E3A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B7E3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BD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3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.12.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Default="000B7E3A" w:rsidP="000B7E3A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B7E3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BD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9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.12.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Default="000B7E3A" w:rsidP="000B7E3A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B7E3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Pr="00BB3931" w:rsidRDefault="000B7E3A" w:rsidP="00BD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12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.12.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3A" w:rsidRDefault="000B7E3A" w:rsidP="000B7E3A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“Международный день борьбы с коррупцией”</w:t>
            </w:r>
          </w:p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3FA" w:rsidRPr="00BB3931" w:rsidRDefault="004813FA" w:rsidP="00BD29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931">
              <w:rPr>
                <w:rFonts w:ascii="Times New Roman" w:hAnsi="Times New Roman"/>
                <w:bCs/>
                <w:sz w:val="28"/>
                <w:szCs w:val="28"/>
              </w:rPr>
              <w:t>4.12.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BD29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Акция 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B3931">
              <w:rPr>
                <w:rFonts w:ascii="Times New Roman" w:hAnsi="Times New Roman"/>
                <w:sz w:val="28"/>
                <w:szCs w:val="28"/>
              </w:rPr>
              <w:t>Мы против наркотиков</w:t>
            </w:r>
            <w:r w:rsidRPr="00BB393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17.02.</w:t>
            </w: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0B7E3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  “Спорт против наркотиков”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15.04.</w:t>
            </w: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B7E3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3931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BB3931">
              <w:rPr>
                <w:rFonts w:ascii="Times New Roman" w:hAnsi="Times New Roman"/>
                <w:sz w:val="28"/>
                <w:szCs w:val="28"/>
              </w:rPr>
              <w:t xml:space="preserve"> «Безопасность – это важно!»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3A" w:rsidRDefault="000B7E3A" w:rsidP="000B7E3A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B7E3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3A" w:rsidRPr="00BB3931" w:rsidRDefault="000B7E3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3A" w:rsidRDefault="000B7E3A" w:rsidP="000B7E3A">
            <w:pPr>
              <w:jc w:val="center"/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  <w:p w:rsidR="004813FA" w:rsidRPr="004813FA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«Сострадание. Право на лучшую жизнь».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BD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5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0B7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</w:t>
            </w:r>
            <w:r w:rsidR="000B7E3A">
              <w:rPr>
                <w:rFonts w:ascii="Times New Roman" w:hAnsi="Times New Roman"/>
                <w:sz w:val="28"/>
                <w:szCs w:val="28"/>
              </w:rPr>
              <w:t>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0B7E3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A" w:rsidRPr="00BB3931" w:rsidRDefault="004813FA" w:rsidP="004813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Участие во Всероссийской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A" w:rsidRPr="00BB3931" w:rsidRDefault="00BD293B" w:rsidP="004813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4813FA"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FA" w:rsidRPr="00BB3931" w:rsidRDefault="004813FA" w:rsidP="004813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13FA" w:rsidRPr="00BB3931" w:rsidRDefault="004813FA" w:rsidP="004813FA">
            <w:pPr>
              <w:ind w:right="-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Акция «Чистый двор». Дом, в котором я живу.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A" w:rsidRPr="00BB3931" w:rsidRDefault="00BD293B" w:rsidP="004813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4813FA"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FA" w:rsidRPr="00BB3931" w:rsidRDefault="004813FA" w:rsidP="004813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931"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486983" w:rsidRPr="00BB3931" w:rsidTr="00486983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69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931">
              <w:rPr>
                <w:rFonts w:ascii="Times New Roman" w:hAnsi="Times New Roman"/>
                <w:b/>
                <w:sz w:val="28"/>
                <w:szCs w:val="28"/>
              </w:rPr>
              <w:t>Волонтерское движение</w:t>
            </w:r>
          </w:p>
        </w:tc>
      </w:tr>
      <w:tr w:rsidR="00486983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69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931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69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931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69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931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83" w:rsidRPr="00BB3931" w:rsidRDefault="00486983" w:rsidP="004869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3931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lastRenderedPageBreak/>
              <w:t>Акция «С днем добра и уважения»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BD293B" w:rsidP="00BD29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05.12.-06.12.2021г.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BD293B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3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21-23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.02.-</w:t>
            </w:r>
          </w:p>
          <w:p w:rsidR="004813FA" w:rsidRPr="00BB3931" w:rsidRDefault="004813FA" w:rsidP="00BD293B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6-9</w:t>
            </w:r>
            <w:r w:rsidR="00BD293B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813FA" w:rsidRPr="00BB3931" w:rsidTr="004813FA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Акция «Мой чистый поселок»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A" w:rsidRPr="00BB3931" w:rsidRDefault="004813FA" w:rsidP="004813FA">
            <w:pPr>
              <w:rPr>
                <w:rFonts w:ascii="Times New Roman" w:hAnsi="Times New Roman"/>
                <w:sz w:val="28"/>
                <w:szCs w:val="28"/>
              </w:rPr>
            </w:pPr>
            <w:r w:rsidRPr="00BB3931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tbl>
      <w:tblPr>
        <w:tblStyle w:val="210"/>
        <w:tblW w:w="10348" w:type="dxa"/>
        <w:tblInd w:w="108" w:type="dxa"/>
        <w:tblLayout w:type="fixed"/>
        <w:tblLook w:val="04A0"/>
      </w:tblPr>
      <w:tblGrid>
        <w:gridCol w:w="10348"/>
      </w:tblGrid>
      <w:tr w:rsidR="00486983" w:rsidRPr="00486983" w:rsidTr="000B7E3A">
        <w:trPr>
          <w:trHeight w:val="823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983" w:rsidRPr="00486983" w:rsidRDefault="00486983" w:rsidP="004813FA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</w:p>
          <w:p w:rsidR="00486983" w:rsidRPr="00486983" w:rsidRDefault="00486983" w:rsidP="004813FA">
            <w:pPr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№Е" w:hAnsi="Times New Roman"/>
                <w:b/>
                <w:color w:val="000000"/>
                <w:sz w:val="28"/>
                <w:szCs w:val="28"/>
                <w:lang w:eastAsia="ru-RU"/>
              </w:rPr>
              <w:t>Модуль «Курсы внеурочной деятельности»</w:t>
            </w:r>
          </w:p>
          <w:p w:rsidR="00486983" w:rsidRPr="00486983" w:rsidRDefault="00486983" w:rsidP="004813FA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6983" w:rsidRPr="00486983" w:rsidTr="000B7E3A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983" w:rsidRPr="00486983" w:rsidRDefault="00486983" w:rsidP="004813FA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18"/>
                <w:szCs w:val="28"/>
                <w:lang w:eastAsia="ru-RU"/>
              </w:rPr>
            </w:pPr>
          </w:p>
          <w:p w:rsidR="00486983" w:rsidRPr="00486983" w:rsidRDefault="00486983" w:rsidP="004813FA">
            <w:pPr>
              <w:ind w:right="-1"/>
              <w:jc w:val="center"/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№Е" w:hAnsi="Times New Roman"/>
                <w:color w:val="000000"/>
                <w:sz w:val="28"/>
                <w:szCs w:val="28"/>
                <w:lang w:eastAsia="ru-RU"/>
              </w:rPr>
              <w:t>Согласно расписанию и программам внеурочной деятельности</w: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36"/>
        <w:gridCol w:w="1184"/>
        <w:gridCol w:w="2400"/>
        <w:gridCol w:w="3062"/>
      </w:tblGrid>
      <w:tr w:rsidR="00486983" w:rsidRPr="00486983" w:rsidTr="00AF41C4">
        <w:trPr>
          <w:trHeight w:val="918"/>
          <w:jc w:val="center"/>
        </w:trPr>
        <w:tc>
          <w:tcPr>
            <w:tcW w:w="10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83" w:rsidRPr="00486983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14"/>
                <w:szCs w:val="28"/>
                <w:lang w:eastAsia="ru-RU"/>
              </w:rPr>
            </w:pPr>
          </w:p>
          <w:p w:rsidR="00486983" w:rsidRPr="00486983" w:rsidRDefault="00486983" w:rsidP="004813F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Модуль «Экскурсии, экспедиции и походы»</w:t>
            </w:r>
          </w:p>
        </w:tc>
      </w:tr>
      <w:tr w:rsidR="00486983" w:rsidRPr="00486983" w:rsidTr="00AF41C4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83" w:rsidRPr="000B7E3A" w:rsidRDefault="00486983" w:rsidP="000B7E3A">
            <w:pPr>
              <w:pStyle w:val="af2"/>
              <w:jc w:val="center"/>
              <w:rPr>
                <w:rFonts w:eastAsia="№Е"/>
                <w:sz w:val="28"/>
              </w:rPr>
            </w:pPr>
          </w:p>
          <w:p w:rsidR="00486983" w:rsidRPr="000B7E3A" w:rsidRDefault="00486983" w:rsidP="000B7E3A">
            <w:pPr>
              <w:pStyle w:val="af2"/>
              <w:jc w:val="center"/>
              <w:rPr>
                <w:rFonts w:eastAsia="№Е"/>
                <w:sz w:val="28"/>
              </w:rPr>
            </w:pPr>
            <w:r w:rsidRPr="000B7E3A">
              <w:rPr>
                <w:rFonts w:eastAsia="№Е"/>
                <w:sz w:val="28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83" w:rsidRPr="000B7E3A" w:rsidRDefault="00486983" w:rsidP="000B7E3A">
            <w:pPr>
              <w:pStyle w:val="af2"/>
              <w:jc w:val="center"/>
              <w:rPr>
                <w:rFonts w:eastAsia="№Е"/>
                <w:sz w:val="28"/>
              </w:rPr>
            </w:pPr>
          </w:p>
          <w:p w:rsidR="00486983" w:rsidRPr="000B7E3A" w:rsidRDefault="00486983" w:rsidP="000B7E3A">
            <w:pPr>
              <w:pStyle w:val="af2"/>
              <w:jc w:val="center"/>
              <w:rPr>
                <w:rFonts w:eastAsia="№Е"/>
                <w:sz w:val="28"/>
              </w:rPr>
            </w:pPr>
            <w:r w:rsidRPr="000B7E3A">
              <w:rPr>
                <w:rFonts w:eastAsia="№Е"/>
                <w:sz w:val="28"/>
              </w:rPr>
              <w:t>Классы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83" w:rsidRPr="000B7E3A" w:rsidRDefault="00486983" w:rsidP="000B7E3A">
            <w:pPr>
              <w:pStyle w:val="af2"/>
              <w:jc w:val="center"/>
              <w:rPr>
                <w:rFonts w:eastAsia="№Е"/>
                <w:sz w:val="28"/>
              </w:rPr>
            </w:pPr>
            <w:r w:rsidRPr="000B7E3A">
              <w:rPr>
                <w:rFonts w:eastAsia="№Е"/>
                <w:sz w:val="28"/>
              </w:rPr>
              <w:t>Ориентировочное</w:t>
            </w:r>
          </w:p>
          <w:p w:rsidR="00486983" w:rsidRPr="000B7E3A" w:rsidRDefault="00486983" w:rsidP="000B7E3A">
            <w:pPr>
              <w:pStyle w:val="af2"/>
              <w:jc w:val="center"/>
              <w:rPr>
                <w:rFonts w:eastAsia="№Е"/>
                <w:sz w:val="28"/>
              </w:rPr>
            </w:pPr>
            <w:r w:rsidRPr="000B7E3A">
              <w:rPr>
                <w:rFonts w:eastAsia="№Е"/>
                <w:sz w:val="28"/>
              </w:rPr>
              <w:t>время</w:t>
            </w:r>
          </w:p>
          <w:p w:rsidR="00486983" w:rsidRPr="000B7E3A" w:rsidRDefault="00486983" w:rsidP="000B7E3A">
            <w:pPr>
              <w:pStyle w:val="af2"/>
              <w:jc w:val="center"/>
              <w:rPr>
                <w:rFonts w:eastAsia="№Е"/>
                <w:sz w:val="28"/>
              </w:rPr>
            </w:pPr>
            <w:r w:rsidRPr="000B7E3A">
              <w:rPr>
                <w:rFonts w:eastAsia="№Е"/>
                <w:sz w:val="28"/>
              </w:rPr>
              <w:t>проведения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83" w:rsidRPr="000B7E3A" w:rsidRDefault="00486983" w:rsidP="000B7E3A">
            <w:pPr>
              <w:pStyle w:val="af2"/>
              <w:jc w:val="center"/>
              <w:rPr>
                <w:rFonts w:eastAsia="№Е"/>
                <w:sz w:val="28"/>
              </w:rPr>
            </w:pPr>
          </w:p>
          <w:p w:rsidR="00486983" w:rsidRPr="000B7E3A" w:rsidRDefault="00486983" w:rsidP="000B7E3A">
            <w:pPr>
              <w:pStyle w:val="af2"/>
              <w:jc w:val="center"/>
              <w:rPr>
                <w:rFonts w:eastAsia="№Е"/>
                <w:sz w:val="28"/>
              </w:rPr>
            </w:pPr>
            <w:r w:rsidRPr="000B7E3A">
              <w:rPr>
                <w:rFonts w:eastAsia="№Е"/>
                <w:sz w:val="28"/>
              </w:rPr>
              <w:t>Ответственные</w:t>
            </w:r>
          </w:p>
        </w:tc>
      </w:tr>
      <w:tr w:rsidR="00486983" w:rsidRPr="00486983" w:rsidTr="00AF41C4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6983" w:rsidRDefault="00486983" w:rsidP="004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Экскурсии в исторический комплекс «</w:t>
            </w:r>
            <w:proofErr w:type="spellStart"/>
            <w:r w:rsidRPr="004813F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Ахульго</w:t>
            </w:r>
            <w:proofErr w:type="spellEnd"/>
            <w:r w:rsidRPr="004813F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6983" w:rsidRDefault="007864D7" w:rsidP="004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6983" w:rsidRDefault="000B7E3A" w:rsidP="004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486983" w:rsidRPr="004813F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ентябрь-</w:t>
            </w:r>
          </w:p>
          <w:p w:rsidR="00486983" w:rsidRPr="00486983" w:rsidRDefault="00486983" w:rsidP="004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983" w:rsidRPr="00486983" w:rsidRDefault="00486983" w:rsidP="004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486983" w:rsidRPr="00486983" w:rsidRDefault="00486983" w:rsidP="004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3F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486983" w:rsidRPr="004813FA" w:rsidTr="00AF41C4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Экскурсии по историческим и памятным местам Дагестана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7864D7" w:rsidP="004813FA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983" w:rsidRPr="004813FA" w:rsidRDefault="000B7E3A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С</w:t>
            </w:r>
            <w:r w:rsidR="00486983"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ентябрь-</w:t>
            </w:r>
          </w:p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май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486983" w:rsidRPr="004813FA" w:rsidRDefault="00486983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4813FA" w:rsidRPr="004813FA" w:rsidTr="00AF41C4">
        <w:trPr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1A7F95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1A7F95" w:rsidRDefault="007864D7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1A7F95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A" w:rsidRPr="004813FA" w:rsidRDefault="004813FA" w:rsidP="004813FA">
            <w:pPr>
              <w:pStyle w:val="af2"/>
              <w:jc w:val="center"/>
              <w:rPr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Классные</w:t>
            </w:r>
          </w:p>
          <w:p w:rsidR="004813FA" w:rsidRPr="001A7F95" w:rsidRDefault="004813FA" w:rsidP="0048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3FA">
              <w:rPr>
                <w:rStyle w:val="105pt"/>
                <w:rFonts w:eastAsia="Courier New"/>
                <w:b w:val="0"/>
                <w:sz w:val="28"/>
                <w:szCs w:val="28"/>
              </w:rPr>
              <w:t>руководители</w:t>
            </w:r>
          </w:p>
        </w:tc>
      </w:tr>
      <w:tr w:rsidR="007864D7" w:rsidRPr="00486983" w:rsidTr="00AF41C4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6983" w:rsidRDefault="007864D7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7864D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6983" w:rsidRDefault="007864D7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6983" w:rsidRDefault="007864D7" w:rsidP="004813F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864D7" w:rsidRPr="00486983" w:rsidTr="00AF41C4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6983" w:rsidRDefault="007864D7" w:rsidP="004813F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Сезонные экскурсии на природу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1A7F95" w:rsidRDefault="007864D7" w:rsidP="00786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6983" w:rsidRDefault="007864D7" w:rsidP="0004166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6983" w:rsidRDefault="007864D7" w:rsidP="004813F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864D7" w:rsidRPr="00486983" w:rsidTr="00AF41C4">
        <w:trPr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6983" w:rsidRDefault="007864D7" w:rsidP="004813FA">
            <w:pPr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13FA" w:rsidRDefault="007864D7" w:rsidP="007864D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6983" w:rsidRDefault="007864D7" w:rsidP="004813FA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D7" w:rsidRPr="00486983" w:rsidRDefault="007864D7" w:rsidP="004813FA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9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486983" w:rsidRPr="00486983" w:rsidRDefault="00486983" w:rsidP="00481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983" w:rsidRPr="00BB3931" w:rsidRDefault="00486983" w:rsidP="004813F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6983" w:rsidRPr="004813FA" w:rsidRDefault="00486983" w:rsidP="00481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B4E" w:rsidRPr="004813FA" w:rsidRDefault="00BE3B4E" w:rsidP="0048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3B4E" w:rsidRPr="004813FA" w:rsidSect="00762321">
      <w:footerReference w:type="default" r:id="rId8"/>
      <w:pgSz w:w="11906" w:h="16838"/>
      <w:pgMar w:top="720" w:right="720" w:bottom="72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D7" w:rsidRDefault="007864D7" w:rsidP="00DD4C43">
      <w:pPr>
        <w:spacing w:after="0" w:line="240" w:lineRule="auto"/>
      </w:pPr>
      <w:r>
        <w:separator/>
      </w:r>
    </w:p>
  </w:endnote>
  <w:endnote w:type="continuationSeparator" w:id="1">
    <w:p w:rsidR="007864D7" w:rsidRDefault="007864D7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7864D7" w:rsidRDefault="002E1F6F">
        <w:pPr>
          <w:pStyle w:val="a8"/>
          <w:jc w:val="center"/>
        </w:pPr>
        <w:fldSimple w:instr="PAGE   \* MERGEFORMAT">
          <w:r w:rsidR="00786374">
            <w:rPr>
              <w:noProof/>
            </w:rPr>
            <w:t>91</w:t>
          </w:r>
        </w:fldSimple>
      </w:p>
    </w:sdtContent>
  </w:sdt>
  <w:p w:rsidR="007864D7" w:rsidRDefault="007864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D7" w:rsidRDefault="007864D7" w:rsidP="00DD4C43">
      <w:pPr>
        <w:spacing w:after="0" w:line="240" w:lineRule="auto"/>
      </w:pPr>
      <w:r>
        <w:separator/>
      </w:r>
    </w:p>
  </w:footnote>
  <w:footnote w:type="continuationSeparator" w:id="1">
    <w:p w:rsidR="007864D7" w:rsidRDefault="007864D7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FFC15DD"/>
    <w:multiLevelType w:val="hybridMultilevel"/>
    <w:tmpl w:val="7F02CEA4"/>
    <w:lvl w:ilvl="0" w:tplc="EEEEBE8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1665"/>
    <w:rsid w:val="0004231F"/>
    <w:rsid w:val="0004556F"/>
    <w:rsid w:val="00056F8C"/>
    <w:rsid w:val="00057D07"/>
    <w:rsid w:val="00061190"/>
    <w:rsid w:val="00061D36"/>
    <w:rsid w:val="000949A9"/>
    <w:rsid w:val="0009556C"/>
    <w:rsid w:val="000B2B9B"/>
    <w:rsid w:val="000B48A1"/>
    <w:rsid w:val="000B7E3A"/>
    <w:rsid w:val="000D3E13"/>
    <w:rsid w:val="000E04B0"/>
    <w:rsid w:val="000F5AA7"/>
    <w:rsid w:val="000F77E2"/>
    <w:rsid w:val="00103361"/>
    <w:rsid w:val="001176F8"/>
    <w:rsid w:val="0014565D"/>
    <w:rsid w:val="0015076A"/>
    <w:rsid w:val="00151AB2"/>
    <w:rsid w:val="00155EF1"/>
    <w:rsid w:val="001600EF"/>
    <w:rsid w:val="00160392"/>
    <w:rsid w:val="00174220"/>
    <w:rsid w:val="0017690E"/>
    <w:rsid w:val="00182CBA"/>
    <w:rsid w:val="00187790"/>
    <w:rsid w:val="00191B14"/>
    <w:rsid w:val="00193D29"/>
    <w:rsid w:val="001A2B19"/>
    <w:rsid w:val="001A35A8"/>
    <w:rsid w:val="001A7F95"/>
    <w:rsid w:val="001C6F54"/>
    <w:rsid w:val="001D1ED3"/>
    <w:rsid w:val="001D7961"/>
    <w:rsid w:val="001F0B7B"/>
    <w:rsid w:val="001F7F83"/>
    <w:rsid w:val="00204D1D"/>
    <w:rsid w:val="0020797A"/>
    <w:rsid w:val="002143E9"/>
    <w:rsid w:val="0021619B"/>
    <w:rsid w:val="002200BC"/>
    <w:rsid w:val="00226D84"/>
    <w:rsid w:val="00227D4F"/>
    <w:rsid w:val="0023050E"/>
    <w:rsid w:val="002338F8"/>
    <w:rsid w:val="0024486C"/>
    <w:rsid w:val="002520FB"/>
    <w:rsid w:val="00266FD8"/>
    <w:rsid w:val="00271587"/>
    <w:rsid w:val="00271886"/>
    <w:rsid w:val="00275CC7"/>
    <w:rsid w:val="002A6242"/>
    <w:rsid w:val="002A7404"/>
    <w:rsid w:val="002B29B3"/>
    <w:rsid w:val="002C4D60"/>
    <w:rsid w:val="002C722F"/>
    <w:rsid w:val="002E1461"/>
    <w:rsid w:val="002E1F6F"/>
    <w:rsid w:val="002E47D2"/>
    <w:rsid w:val="002E7E59"/>
    <w:rsid w:val="002F359F"/>
    <w:rsid w:val="00307B58"/>
    <w:rsid w:val="0031104F"/>
    <w:rsid w:val="00321BE4"/>
    <w:rsid w:val="00345907"/>
    <w:rsid w:val="0035214D"/>
    <w:rsid w:val="0036090B"/>
    <w:rsid w:val="00361FD7"/>
    <w:rsid w:val="00376B19"/>
    <w:rsid w:val="003776A5"/>
    <w:rsid w:val="00391FAB"/>
    <w:rsid w:val="00394010"/>
    <w:rsid w:val="00394DD9"/>
    <w:rsid w:val="003959D0"/>
    <w:rsid w:val="00395C41"/>
    <w:rsid w:val="003A1331"/>
    <w:rsid w:val="003A177D"/>
    <w:rsid w:val="003A34AE"/>
    <w:rsid w:val="003A415D"/>
    <w:rsid w:val="003B259C"/>
    <w:rsid w:val="003B7F7A"/>
    <w:rsid w:val="003C2A39"/>
    <w:rsid w:val="003C5CD5"/>
    <w:rsid w:val="003E103C"/>
    <w:rsid w:val="003E5994"/>
    <w:rsid w:val="00411382"/>
    <w:rsid w:val="004122E7"/>
    <w:rsid w:val="004153F4"/>
    <w:rsid w:val="00416866"/>
    <w:rsid w:val="00421CCE"/>
    <w:rsid w:val="0042392B"/>
    <w:rsid w:val="0042782F"/>
    <w:rsid w:val="004331E9"/>
    <w:rsid w:val="00436FA8"/>
    <w:rsid w:val="00440601"/>
    <w:rsid w:val="00441FC6"/>
    <w:rsid w:val="0044253A"/>
    <w:rsid w:val="004465FE"/>
    <w:rsid w:val="00447E96"/>
    <w:rsid w:val="00450824"/>
    <w:rsid w:val="0045554C"/>
    <w:rsid w:val="00457ECE"/>
    <w:rsid w:val="004722F1"/>
    <w:rsid w:val="0047718A"/>
    <w:rsid w:val="004813FA"/>
    <w:rsid w:val="00486983"/>
    <w:rsid w:val="004871BF"/>
    <w:rsid w:val="00487BF7"/>
    <w:rsid w:val="004A7318"/>
    <w:rsid w:val="004A7A00"/>
    <w:rsid w:val="004D7D9F"/>
    <w:rsid w:val="00500A7A"/>
    <w:rsid w:val="005026EF"/>
    <w:rsid w:val="00520E2C"/>
    <w:rsid w:val="00521C66"/>
    <w:rsid w:val="005256BD"/>
    <w:rsid w:val="00543AE4"/>
    <w:rsid w:val="005559E7"/>
    <w:rsid w:val="00560A71"/>
    <w:rsid w:val="00561C9D"/>
    <w:rsid w:val="00563533"/>
    <w:rsid w:val="00574B7E"/>
    <w:rsid w:val="0057682F"/>
    <w:rsid w:val="005801A8"/>
    <w:rsid w:val="00584C37"/>
    <w:rsid w:val="00585308"/>
    <w:rsid w:val="00590B84"/>
    <w:rsid w:val="005B6584"/>
    <w:rsid w:val="005D1845"/>
    <w:rsid w:val="005D66B1"/>
    <w:rsid w:val="005D74D9"/>
    <w:rsid w:val="005E4DC5"/>
    <w:rsid w:val="005F300C"/>
    <w:rsid w:val="005F41D8"/>
    <w:rsid w:val="005F72C3"/>
    <w:rsid w:val="0060384D"/>
    <w:rsid w:val="00610D8B"/>
    <w:rsid w:val="00616640"/>
    <w:rsid w:val="00625BF1"/>
    <w:rsid w:val="006567ED"/>
    <w:rsid w:val="0067156D"/>
    <w:rsid w:val="00687827"/>
    <w:rsid w:val="00693329"/>
    <w:rsid w:val="006A0AE2"/>
    <w:rsid w:val="006A1630"/>
    <w:rsid w:val="006A7E3D"/>
    <w:rsid w:val="006B1D3A"/>
    <w:rsid w:val="006C266A"/>
    <w:rsid w:val="006C7B01"/>
    <w:rsid w:val="006D6E2B"/>
    <w:rsid w:val="006D79B0"/>
    <w:rsid w:val="006F0452"/>
    <w:rsid w:val="006F0E2C"/>
    <w:rsid w:val="00700BE9"/>
    <w:rsid w:val="00703082"/>
    <w:rsid w:val="0070683A"/>
    <w:rsid w:val="00706FEE"/>
    <w:rsid w:val="00715E79"/>
    <w:rsid w:val="00716AE9"/>
    <w:rsid w:val="00721B16"/>
    <w:rsid w:val="007230BD"/>
    <w:rsid w:val="007236F8"/>
    <w:rsid w:val="00724410"/>
    <w:rsid w:val="00730E8C"/>
    <w:rsid w:val="0073491A"/>
    <w:rsid w:val="00746C13"/>
    <w:rsid w:val="00762321"/>
    <w:rsid w:val="0076362B"/>
    <w:rsid w:val="00765AF5"/>
    <w:rsid w:val="00767E0F"/>
    <w:rsid w:val="00772568"/>
    <w:rsid w:val="00775548"/>
    <w:rsid w:val="00776D39"/>
    <w:rsid w:val="00786374"/>
    <w:rsid w:val="007864D7"/>
    <w:rsid w:val="007A5129"/>
    <w:rsid w:val="007A6779"/>
    <w:rsid w:val="007B059B"/>
    <w:rsid w:val="007B45BA"/>
    <w:rsid w:val="007B4FB5"/>
    <w:rsid w:val="007B5726"/>
    <w:rsid w:val="007C6425"/>
    <w:rsid w:val="007C652E"/>
    <w:rsid w:val="007E01C6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4548A"/>
    <w:rsid w:val="00847054"/>
    <w:rsid w:val="00856025"/>
    <w:rsid w:val="00860A69"/>
    <w:rsid w:val="00863119"/>
    <w:rsid w:val="00863BD7"/>
    <w:rsid w:val="0086546D"/>
    <w:rsid w:val="00865875"/>
    <w:rsid w:val="00867B81"/>
    <w:rsid w:val="008827AF"/>
    <w:rsid w:val="00884B92"/>
    <w:rsid w:val="00892685"/>
    <w:rsid w:val="00897F75"/>
    <w:rsid w:val="008A0FE3"/>
    <w:rsid w:val="008C2A98"/>
    <w:rsid w:val="008D594E"/>
    <w:rsid w:val="008E02FE"/>
    <w:rsid w:val="00903894"/>
    <w:rsid w:val="0090476E"/>
    <w:rsid w:val="00911142"/>
    <w:rsid w:val="0091603A"/>
    <w:rsid w:val="00917302"/>
    <w:rsid w:val="00921675"/>
    <w:rsid w:val="009238F3"/>
    <w:rsid w:val="00934E12"/>
    <w:rsid w:val="00945205"/>
    <w:rsid w:val="009623B8"/>
    <w:rsid w:val="00965965"/>
    <w:rsid w:val="0096626C"/>
    <w:rsid w:val="00977274"/>
    <w:rsid w:val="009828E3"/>
    <w:rsid w:val="009B441F"/>
    <w:rsid w:val="009B4584"/>
    <w:rsid w:val="009B7DFF"/>
    <w:rsid w:val="009C685D"/>
    <w:rsid w:val="009D3EFE"/>
    <w:rsid w:val="009E7F57"/>
    <w:rsid w:val="00A14875"/>
    <w:rsid w:val="00A3043A"/>
    <w:rsid w:val="00A30A10"/>
    <w:rsid w:val="00A37F07"/>
    <w:rsid w:val="00A41646"/>
    <w:rsid w:val="00A436AD"/>
    <w:rsid w:val="00A53A9B"/>
    <w:rsid w:val="00A5423C"/>
    <w:rsid w:val="00A64221"/>
    <w:rsid w:val="00A73F18"/>
    <w:rsid w:val="00A77045"/>
    <w:rsid w:val="00A84DC8"/>
    <w:rsid w:val="00A91983"/>
    <w:rsid w:val="00AA1A3A"/>
    <w:rsid w:val="00AB2A01"/>
    <w:rsid w:val="00AC17A0"/>
    <w:rsid w:val="00AC1D88"/>
    <w:rsid w:val="00AD23CD"/>
    <w:rsid w:val="00AF41C4"/>
    <w:rsid w:val="00B15C7A"/>
    <w:rsid w:val="00B218A8"/>
    <w:rsid w:val="00B227AD"/>
    <w:rsid w:val="00B23645"/>
    <w:rsid w:val="00B24F94"/>
    <w:rsid w:val="00B26660"/>
    <w:rsid w:val="00B34700"/>
    <w:rsid w:val="00B35230"/>
    <w:rsid w:val="00B36650"/>
    <w:rsid w:val="00B46467"/>
    <w:rsid w:val="00B63573"/>
    <w:rsid w:val="00B73887"/>
    <w:rsid w:val="00B93BA8"/>
    <w:rsid w:val="00BA2DDA"/>
    <w:rsid w:val="00BA7682"/>
    <w:rsid w:val="00BB786D"/>
    <w:rsid w:val="00BC1AAF"/>
    <w:rsid w:val="00BC3490"/>
    <w:rsid w:val="00BC459C"/>
    <w:rsid w:val="00BD293B"/>
    <w:rsid w:val="00BE3504"/>
    <w:rsid w:val="00BE3B4E"/>
    <w:rsid w:val="00BF3B8B"/>
    <w:rsid w:val="00C05707"/>
    <w:rsid w:val="00C17AD9"/>
    <w:rsid w:val="00C22131"/>
    <w:rsid w:val="00C26C34"/>
    <w:rsid w:val="00C31BAC"/>
    <w:rsid w:val="00C3299F"/>
    <w:rsid w:val="00C37FFE"/>
    <w:rsid w:val="00C4167E"/>
    <w:rsid w:val="00C47C93"/>
    <w:rsid w:val="00C5533A"/>
    <w:rsid w:val="00C5560E"/>
    <w:rsid w:val="00C70740"/>
    <w:rsid w:val="00C91935"/>
    <w:rsid w:val="00C94796"/>
    <w:rsid w:val="00CA5486"/>
    <w:rsid w:val="00CB1A6D"/>
    <w:rsid w:val="00CB6DF7"/>
    <w:rsid w:val="00CC5E8C"/>
    <w:rsid w:val="00CD41C5"/>
    <w:rsid w:val="00CE6013"/>
    <w:rsid w:val="00CE6406"/>
    <w:rsid w:val="00CE75CE"/>
    <w:rsid w:val="00CF67EA"/>
    <w:rsid w:val="00D03C39"/>
    <w:rsid w:val="00D27E9D"/>
    <w:rsid w:val="00D32049"/>
    <w:rsid w:val="00D32D8B"/>
    <w:rsid w:val="00D332F1"/>
    <w:rsid w:val="00D42881"/>
    <w:rsid w:val="00D724B4"/>
    <w:rsid w:val="00D7633B"/>
    <w:rsid w:val="00D85D2F"/>
    <w:rsid w:val="00D85D56"/>
    <w:rsid w:val="00D952D5"/>
    <w:rsid w:val="00DA4A19"/>
    <w:rsid w:val="00DD2B64"/>
    <w:rsid w:val="00DD4C43"/>
    <w:rsid w:val="00DD606C"/>
    <w:rsid w:val="00DF14CC"/>
    <w:rsid w:val="00DF4EBC"/>
    <w:rsid w:val="00DF775A"/>
    <w:rsid w:val="00E057DF"/>
    <w:rsid w:val="00E06C53"/>
    <w:rsid w:val="00E14C83"/>
    <w:rsid w:val="00E2167B"/>
    <w:rsid w:val="00E257A5"/>
    <w:rsid w:val="00E33B09"/>
    <w:rsid w:val="00E437A3"/>
    <w:rsid w:val="00E4466F"/>
    <w:rsid w:val="00E50015"/>
    <w:rsid w:val="00E51E09"/>
    <w:rsid w:val="00E550BA"/>
    <w:rsid w:val="00E66C82"/>
    <w:rsid w:val="00E7307F"/>
    <w:rsid w:val="00E809E0"/>
    <w:rsid w:val="00E8716A"/>
    <w:rsid w:val="00EA566C"/>
    <w:rsid w:val="00EC306E"/>
    <w:rsid w:val="00EC4C38"/>
    <w:rsid w:val="00EC5066"/>
    <w:rsid w:val="00ED3EB4"/>
    <w:rsid w:val="00EE0855"/>
    <w:rsid w:val="00EE1E2C"/>
    <w:rsid w:val="00EE79DC"/>
    <w:rsid w:val="00EF641F"/>
    <w:rsid w:val="00F07BBB"/>
    <w:rsid w:val="00F15C60"/>
    <w:rsid w:val="00F21A30"/>
    <w:rsid w:val="00F2234D"/>
    <w:rsid w:val="00F23A01"/>
    <w:rsid w:val="00F24B9A"/>
    <w:rsid w:val="00F255D0"/>
    <w:rsid w:val="00F33516"/>
    <w:rsid w:val="00F368E5"/>
    <w:rsid w:val="00F52C2A"/>
    <w:rsid w:val="00F561A1"/>
    <w:rsid w:val="00F62D60"/>
    <w:rsid w:val="00F71342"/>
    <w:rsid w:val="00F72052"/>
    <w:rsid w:val="00F739DE"/>
    <w:rsid w:val="00F73F5F"/>
    <w:rsid w:val="00F90775"/>
    <w:rsid w:val="00FA4908"/>
    <w:rsid w:val="00FA5174"/>
    <w:rsid w:val="00FA55C2"/>
    <w:rsid w:val="00FB3AB0"/>
    <w:rsid w:val="00FC26F9"/>
    <w:rsid w:val="00FE4364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A7F95"/>
  </w:style>
  <w:style w:type="table" w:customStyle="1" w:styleId="21">
    <w:name w:val="Сетка таблицы2"/>
    <w:basedOn w:val="a1"/>
    <w:next w:val="a5"/>
    <w:uiPriority w:val="39"/>
    <w:rsid w:val="001A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A7F95"/>
  </w:style>
  <w:style w:type="table" w:customStyle="1" w:styleId="31">
    <w:name w:val="Сетка таблицы3"/>
    <w:basedOn w:val="a1"/>
    <w:next w:val="a5"/>
    <w:uiPriority w:val="39"/>
    <w:rsid w:val="001A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1A7F95"/>
  </w:style>
  <w:style w:type="table" w:customStyle="1" w:styleId="41">
    <w:name w:val="Сетка таблицы4"/>
    <w:basedOn w:val="a1"/>
    <w:next w:val="a5"/>
    <w:uiPriority w:val="39"/>
    <w:rsid w:val="001A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;Не полужирный"/>
    <w:basedOn w:val="a0"/>
    <w:rsid w:val="00845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Не полужирный;Малые прописные"/>
    <w:basedOn w:val="a0"/>
    <w:rsid w:val="0084548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harAttribute283">
    <w:name w:val="CharAttribute283"/>
    <w:rsid w:val="004A7318"/>
    <w:rPr>
      <w:rFonts w:ascii="Times New Roman" w:eastAsia="Times New Roman"/>
      <w:i/>
      <w:color w:val="00000A"/>
      <w:sz w:val="28"/>
    </w:rPr>
  </w:style>
  <w:style w:type="table" w:customStyle="1" w:styleId="210">
    <w:name w:val="Сетка таблицы21"/>
    <w:basedOn w:val="a1"/>
    <w:next w:val="a5"/>
    <w:uiPriority w:val="39"/>
    <w:rsid w:val="00486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5266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501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559863">
              <w:marLeft w:val="16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95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600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16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737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342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012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425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534B-3B5F-4F83-97C8-BEB094CF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91</Pages>
  <Words>19687</Words>
  <Characters>112218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kabinet-17</cp:lastModifiedBy>
  <cp:revision>36</cp:revision>
  <cp:lastPrinted>2021-09-23T05:49:00Z</cp:lastPrinted>
  <dcterms:created xsi:type="dcterms:W3CDTF">2021-07-06T08:15:00Z</dcterms:created>
  <dcterms:modified xsi:type="dcterms:W3CDTF">2021-11-10T09:44:00Z</dcterms:modified>
</cp:coreProperties>
</file>